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6"/>
        <w:gridCol w:w="1508"/>
        <w:gridCol w:w="4251"/>
      </w:tblGrid>
      <w:tr w:rsidR="005044FA" w:rsidTr="005044FA">
        <w:trPr>
          <w:trHeight w:val="1267"/>
        </w:trPr>
        <w:tc>
          <w:tcPr>
            <w:tcW w:w="3708" w:type="dxa"/>
            <w:tcBorders>
              <w:top w:val="nil"/>
              <w:left w:val="nil"/>
              <w:bottom w:val="triple" w:sz="4" w:space="0" w:color="auto"/>
              <w:right w:val="nil"/>
            </w:tcBorders>
            <w:hideMark/>
          </w:tcPr>
          <w:p w:rsidR="005044FA" w:rsidRDefault="005044FA">
            <w:pPr>
              <w:spacing w:line="276" w:lineRule="auto"/>
              <w:jc w:val="center"/>
              <w:rPr>
                <w:b/>
                <w:sz w:val="18"/>
                <w:lang w:eastAsia="en-US"/>
              </w:rPr>
            </w:pPr>
            <w:r>
              <w:rPr>
                <w:b/>
                <w:sz w:val="18"/>
                <w:lang w:eastAsia="en-US"/>
              </w:rPr>
              <w:t>УРЫСЫЕ ФЕДЕРАЦИЕ</w:t>
            </w:r>
          </w:p>
          <w:p w:rsidR="005044FA" w:rsidRDefault="005044FA">
            <w:pPr>
              <w:pStyle w:val="1"/>
              <w:spacing w:line="276" w:lineRule="auto"/>
              <w:rPr>
                <w:bCs w:val="0"/>
                <w:sz w:val="18"/>
                <w:lang w:eastAsia="en-US"/>
              </w:rPr>
            </w:pPr>
            <w:r>
              <w:rPr>
                <w:bCs w:val="0"/>
                <w:sz w:val="18"/>
                <w:lang w:eastAsia="en-US"/>
              </w:rPr>
              <w:t>АДЫГЭ РЕСПУБЛИК</w:t>
            </w:r>
          </w:p>
          <w:p w:rsidR="005044FA" w:rsidRDefault="005044FA">
            <w:pPr>
              <w:spacing w:line="276" w:lineRule="auto"/>
              <w:jc w:val="center"/>
              <w:rPr>
                <w:b/>
                <w:sz w:val="18"/>
                <w:lang w:eastAsia="en-US"/>
              </w:rPr>
            </w:pPr>
            <w:r>
              <w:rPr>
                <w:b/>
                <w:sz w:val="18"/>
                <w:lang w:eastAsia="en-US"/>
              </w:rPr>
              <w:t>МУНИЦИПАЛЬНЭ  ГЪЭПСЫК</w:t>
            </w:r>
            <w:proofErr w:type="gramStart"/>
            <w:r>
              <w:rPr>
                <w:b/>
                <w:sz w:val="18"/>
                <w:lang w:val="en-US" w:eastAsia="en-US"/>
              </w:rPr>
              <w:t>I</w:t>
            </w:r>
            <w:proofErr w:type="gramEnd"/>
            <w:r>
              <w:rPr>
                <w:b/>
                <w:sz w:val="18"/>
                <w:lang w:eastAsia="en-US"/>
              </w:rPr>
              <w:t>Э ЗИ</w:t>
            </w:r>
            <w:r>
              <w:rPr>
                <w:b/>
                <w:sz w:val="18"/>
                <w:lang w:val="en-US" w:eastAsia="en-US"/>
              </w:rPr>
              <w:t>I</w:t>
            </w:r>
            <w:r>
              <w:rPr>
                <w:b/>
                <w:sz w:val="18"/>
                <w:lang w:eastAsia="en-US"/>
              </w:rPr>
              <w:t xml:space="preserve">Э «НАТЫРБЫЕ  КЪОДЖЭ </w:t>
            </w:r>
          </w:p>
          <w:p w:rsidR="005044FA" w:rsidRDefault="005044FA">
            <w:pPr>
              <w:spacing w:line="276" w:lineRule="auto"/>
              <w:jc w:val="center"/>
              <w:rPr>
                <w:b/>
                <w:sz w:val="18"/>
                <w:lang w:eastAsia="en-US"/>
              </w:rPr>
            </w:pPr>
            <w:r>
              <w:rPr>
                <w:b/>
                <w:sz w:val="18"/>
                <w:lang w:eastAsia="en-US"/>
              </w:rPr>
              <w:t>ПСЭУП</w:t>
            </w:r>
            <w:proofErr w:type="gramStart"/>
            <w:r>
              <w:rPr>
                <w:b/>
                <w:sz w:val="18"/>
                <w:lang w:val="en-US" w:eastAsia="en-US"/>
              </w:rPr>
              <w:t>I</w:t>
            </w:r>
            <w:proofErr w:type="gramEnd"/>
            <w:r>
              <w:rPr>
                <w:b/>
                <w:sz w:val="18"/>
                <w:lang w:eastAsia="en-US"/>
              </w:rPr>
              <w:t>»</w:t>
            </w:r>
          </w:p>
          <w:p w:rsidR="005044FA" w:rsidRDefault="005044FA">
            <w:pPr>
              <w:spacing w:line="276" w:lineRule="auto"/>
              <w:jc w:val="center"/>
              <w:rPr>
                <w:b/>
                <w:sz w:val="18"/>
                <w:lang w:eastAsia="en-US"/>
              </w:rPr>
            </w:pPr>
            <w:r>
              <w:rPr>
                <w:b/>
                <w:sz w:val="18"/>
                <w:lang w:eastAsia="en-US"/>
              </w:rPr>
              <w:t xml:space="preserve">385434 с. </w:t>
            </w:r>
            <w:proofErr w:type="spellStart"/>
            <w:r>
              <w:rPr>
                <w:b/>
                <w:sz w:val="18"/>
                <w:lang w:eastAsia="en-US"/>
              </w:rPr>
              <w:t>Натырбово</w:t>
            </w:r>
            <w:proofErr w:type="spellEnd"/>
            <w:r>
              <w:rPr>
                <w:b/>
                <w:sz w:val="18"/>
                <w:lang w:eastAsia="en-US"/>
              </w:rPr>
              <w:t>,</w:t>
            </w:r>
          </w:p>
          <w:p w:rsidR="005044FA" w:rsidRDefault="005044FA">
            <w:pPr>
              <w:spacing w:line="276" w:lineRule="auto"/>
              <w:jc w:val="center"/>
              <w:rPr>
                <w:b/>
                <w:sz w:val="18"/>
                <w:lang w:eastAsia="en-US"/>
              </w:rPr>
            </w:pPr>
            <w:r>
              <w:rPr>
                <w:b/>
                <w:sz w:val="18"/>
                <w:lang w:eastAsia="en-US"/>
              </w:rPr>
              <w:t>ул. Советская № 52</w:t>
            </w:r>
          </w:p>
          <w:p w:rsidR="005044FA" w:rsidRDefault="005044FA">
            <w:pPr>
              <w:spacing w:line="276" w:lineRule="auto"/>
              <w:jc w:val="center"/>
              <w:rPr>
                <w:sz w:val="18"/>
                <w:lang w:eastAsia="en-US"/>
              </w:rPr>
            </w:pPr>
            <w:r>
              <w:rPr>
                <w:b/>
                <w:sz w:val="18"/>
                <w:lang w:eastAsia="en-US"/>
              </w:rPr>
              <w:t>тел./факс 9-76-69</w:t>
            </w:r>
          </w:p>
        </w:tc>
        <w:tc>
          <w:tcPr>
            <w:tcW w:w="1508" w:type="dxa"/>
            <w:tcBorders>
              <w:top w:val="nil"/>
              <w:left w:val="nil"/>
              <w:bottom w:val="triple" w:sz="4" w:space="0" w:color="auto"/>
              <w:right w:val="nil"/>
            </w:tcBorders>
          </w:tcPr>
          <w:p w:rsidR="005044FA" w:rsidRDefault="005044FA">
            <w:pPr>
              <w:spacing w:line="276" w:lineRule="auto"/>
              <w:jc w:val="center"/>
              <w:rPr>
                <w:szCs w:val="20"/>
                <w:lang w:eastAsia="en-US"/>
              </w:rPr>
            </w:pPr>
            <w:r>
              <w:rPr>
                <w:noProof/>
              </w:rPr>
              <w:drawing>
                <wp:inline distT="0" distB="0" distL="0" distR="0">
                  <wp:extent cx="88582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p w:rsidR="005044FA" w:rsidRDefault="005044FA">
            <w:pPr>
              <w:spacing w:line="276" w:lineRule="auto"/>
              <w:jc w:val="center"/>
              <w:rPr>
                <w:lang w:eastAsia="en-US"/>
              </w:rPr>
            </w:pPr>
          </w:p>
        </w:tc>
        <w:tc>
          <w:tcPr>
            <w:tcW w:w="4252" w:type="dxa"/>
            <w:tcBorders>
              <w:top w:val="nil"/>
              <w:left w:val="nil"/>
              <w:bottom w:val="triple" w:sz="4" w:space="0" w:color="auto"/>
              <w:right w:val="nil"/>
            </w:tcBorders>
            <w:hideMark/>
          </w:tcPr>
          <w:p w:rsidR="005044FA" w:rsidRDefault="005044FA">
            <w:pPr>
              <w:spacing w:line="276" w:lineRule="auto"/>
              <w:jc w:val="center"/>
              <w:rPr>
                <w:b/>
                <w:bCs/>
                <w:sz w:val="18"/>
                <w:szCs w:val="18"/>
                <w:lang w:eastAsia="en-US"/>
              </w:rPr>
            </w:pPr>
            <w:r>
              <w:rPr>
                <w:b/>
                <w:bCs/>
                <w:sz w:val="18"/>
                <w:szCs w:val="18"/>
                <w:lang w:eastAsia="en-US"/>
              </w:rPr>
              <w:t>РОССИЙСКАЯ ФЕДЕРАЦИЯ</w:t>
            </w:r>
          </w:p>
          <w:p w:rsidR="005044FA" w:rsidRDefault="005044FA">
            <w:pPr>
              <w:pStyle w:val="1"/>
              <w:spacing w:line="276" w:lineRule="auto"/>
              <w:rPr>
                <w:sz w:val="18"/>
                <w:szCs w:val="18"/>
                <w:lang w:eastAsia="en-US"/>
              </w:rPr>
            </w:pPr>
            <w:r>
              <w:rPr>
                <w:sz w:val="18"/>
                <w:szCs w:val="18"/>
                <w:lang w:eastAsia="en-US"/>
              </w:rPr>
              <w:t>РЕСПУБЛИКА АДЫГЕЯ</w:t>
            </w:r>
          </w:p>
          <w:p w:rsidR="005044FA" w:rsidRDefault="005044FA">
            <w:pPr>
              <w:pStyle w:val="1"/>
              <w:spacing w:line="276" w:lineRule="auto"/>
              <w:rPr>
                <w:sz w:val="18"/>
                <w:szCs w:val="18"/>
                <w:lang w:eastAsia="en-US"/>
              </w:rPr>
            </w:pPr>
            <w:r>
              <w:rPr>
                <w:sz w:val="18"/>
                <w:szCs w:val="18"/>
                <w:lang w:eastAsia="en-US"/>
              </w:rPr>
              <w:t>МУНИЦИПАЛЬНОЕ ОБРАЗОВАНИЕ</w:t>
            </w:r>
          </w:p>
          <w:p w:rsidR="005044FA" w:rsidRDefault="005044FA">
            <w:pPr>
              <w:spacing w:line="276" w:lineRule="auto"/>
              <w:jc w:val="center"/>
              <w:rPr>
                <w:b/>
                <w:bCs/>
                <w:sz w:val="18"/>
                <w:szCs w:val="18"/>
                <w:lang w:eastAsia="en-US"/>
              </w:rPr>
            </w:pPr>
            <w:r>
              <w:rPr>
                <w:b/>
                <w:bCs/>
                <w:sz w:val="18"/>
                <w:szCs w:val="18"/>
                <w:lang w:eastAsia="en-US"/>
              </w:rPr>
              <w:t>«НАТЫРБОВСКОЕ СЕЛЬСКОЕ ПОСЕЛЕНИЕ»</w:t>
            </w:r>
          </w:p>
          <w:p w:rsidR="005044FA" w:rsidRDefault="005044FA">
            <w:pPr>
              <w:spacing w:line="276" w:lineRule="auto"/>
              <w:jc w:val="center"/>
              <w:rPr>
                <w:b/>
                <w:bCs/>
                <w:sz w:val="20"/>
                <w:lang w:eastAsia="en-US"/>
              </w:rPr>
            </w:pPr>
            <w:r>
              <w:rPr>
                <w:b/>
                <w:bCs/>
                <w:sz w:val="20"/>
                <w:lang w:eastAsia="en-US"/>
              </w:rPr>
              <w:t xml:space="preserve">385434 с. </w:t>
            </w:r>
            <w:proofErr w:type="spellStart"/>
            <w:r>
              <w:rPr>
                <w:b/>
                <w:bCs/>
                <w:sz w:val="20"/>
                <w:lang w:eastAsia="en-US"/>
              </w:rPr>
              <w:t>Натырбово</w:t>
            </w:r>
            <w:proofErr w:type="spellEnd"/>
            <w:r>
              <w:rPr>
                <w:b/>
                <w:bCs/>
                <w:sz w:val="20"/>
                <w:lang w:eastAsia="en-US"/>
              </w:rPr>
              <w:t xml:space="preserve">, </w:t>
            </w:r>
          </w:p>
          <w:p w:rsidR="005044FA" w:rsidRDefault="005044FA">
            <w:pPr>
              <w:spacing w:line="276" w:lineRule="auto"/>
              <w:jc w:val="center"/>
              <w:rPr>
                <w:b/>
                <w:bCs/>
                <w:sz w:val="20"/>
                <w:lang w:eastAsia="en-US"/>
              </w:rPr>
            </w:pPr>
            <w:r>
              <w:rPr>
                <w:b/>
                <w:bCs/>
                <w:sz w:val="20"/>
                <w:lang w:eastAsia="en-US"/>
              </w:rPr>
              <w:t>ул. Советская № 52</w:t>
            </w:r>
          </w:p>
          <w:p w:rsidR="005044FA" w:rsidRDefault="005044FA">
            <w:pPr>
              <w:spacing w:line="276" w:lineRule="auto"/>
              <w:jc w:val="center"/>
              <w:rPr>
                <w:b/>
                <w:bCs/>
                <w:sz w:val="20"/>
                <w:lang w:eastAsia="en-US"/>
              </w:rPr>
            </w:pPr>
            <w:r>
              <w:rPr>
                <w:b/>
                <w:sz w:val="18"/>
                <w:lang w:eastAsia="en-US"/>
              </w:rPr>
              <w:t>тел./факс 9-76-69</w:t>
            </w:r>
          </w:p>
        </w:tc>
      </w:tr>
    </w:tbl>
    <w:p w:rsidR="005044FA" w:rsidRDefault="005044FA" w:rsidP="005044FA">
      <w:r>
        <w:t xml:space="preserve">         </w:t>
      </w:r>
    </w:p>
    <w:p w:rsidR="005044FA" w:rsidRDefault="005044FA" w:rsidP="005044FA">
      <w:r>
        <w:t xml:space="preserve">                                                                </w:t>
      </w:r>
      <w:r>
        <w:rPr>
          <w:b/>
          <w:sz w:val="22"/>
          <w:szCs w:val="22"/>
        </w:rPr>
        <w:t xml:space="preserve">ПОСТАНОВЛЕНИЕ              </w:t>
      </w:r>
      <w:r w:rsidR="0063792B">
        <w:rPr>
          <w:b/>
          <w:sz w:val="22"/>
          <w:szCs w:val="22"/>
        </w:rPr>
        <w:t xml:space="preserve">         </w:t>
      </w:r>
      <w:r>
        <w:rPr>
          <w:b/>
          <w:sz w:val="22"/>
          <w:szCs w:val="22"/>
        </w:rPr>
        <w:t xml:space="preserve">   </w:t>
      </w:r>
      <w:bookmarkStart w:id="0" w:name="_GoBack"/>
      <w:bookmarkEnd w:id="0"/>
      <w:r>
        <w:rPr>
          <w:b/>
          <w:sz w:val="22"/>
          <w:szCs w:val="22"/>
        </w:rPr>
        <w:t xml:space="preserve">                                        </w:t>
      </w:r>
    </w:p>
    <w:p w:rsidR="002B29E0" w:rsidRPr="00167EB3" w:rsidRDefault="002B29E0" w:rsidP="002B29E0">
      <w:pPr>
        <w:jc w:val="center"/>
        <w:rPr>
          <w:b/>
        </w:rPr>
      </w:pPr>
      <w:r w:rsidRPr="00167EB3">
        <w:rPr>
          <w:b/>
        </w:rPr>
        <w:t>Главы муниципального образования</w:t>
      </w:r>
    </w:p>
    <w:p w:rsidR="002B29E0" w:rsidRPr="00167EB3" w:rsidRDefault="002B29E0" w:rsidP="002B29E0">
      <w:pPr>
        <w:jc w:val="center"/>
        <w:rPr>
          <w:b/>
        </w:rPr>
      </w:pPr>
      <w:r w:rsidRPr="00167EB3">
        <w:rPr>
          <w:b/>
        </w:rPr>
        <w:t>«Натырбовское сельское поселение»</w:t>
      </w:r>
    </w:p>
    <w:p w:rsidR="005044FA" w:rsidRDefault="005044FA" w:rsidP="005044FA">
      <w:pPr>
        <w:spacing w:line="276" w:lineRule="auto"/>
        <w:jc w:val="center"/>
        <w:rPr>
          <w:b/>
          <w:sz w:val="22"/>
          <w:szCs w:val="22"/>
        </w:rPr>
      </w:pPr>
    </w:p>
    <w:p w:rsidR="0003738D" w:rsidRDefault="0003738D" w:rsidP="005044FA">
      <w:pPr>
        <w:spacing w:line="276" w:lineRule="auto"/>
        <w:jc w:val="center"/>
        <w:rPr>
          <w:b/>
          <w:sz w:val="22"/>
          <w:szCs w:val="22"/>
        </w:rPr>
      </w:pPr>
    </w:p>
    <w:p w:rsidR="005044FA" w:rsidRDefault="005044FA" w:rsidP="005044FA">
      <w:pPr>
        <w:spacing w:line="276" w:lineRule="auto"/>
        <w:rPr>
          <w:i/>
          <w:sz w:val="22"/>
          <w:szCs w:val="22"/>
        </w:rPr>
      </w:pPr>
      <w:r>
        <w:rPr>
          <w:sz w:val="22"/>
          <w:szCs w:val="22"/>
          <w:u w:val="single"/>
        </w:rPr>
        <w:t>«</w:t>
      </w:r>
      <w:r w:rsidR="0063792B">
        <w:rPr>
          <w:sz w:val="22"/>
          <w:szCs w:val="22"/>
          <w:u w:val="single"/>
        </w:rPr>
        <w:t xml:space="preserve"> </w:t>
      </w:r>
      <w:r w:rsidR="00571227">
        <w:rPr>
          <w:sz w:val="22"/>
          <w:szCs w:val="22"/>
          <w:u w:val="single"/>
        </w:rPr>
        <w:t>25</w:t>
      </w:r>
      <w:r>
        <w:rPr>
          <w:sz w:val="22"/>
          <w:szCs w:val="22"/>
          <w:u w:val="single"/>
        </w:rPr>
        <w:t xml:space="preserve">» </w:t>
      </w:r>
      <w:r w:rsidR="00544B5F">
        <w:rPr>
          <w:sz w:val="22"/>
          <w:szCs w:val="22"/>
          <w:u w:val="single"/>
        </w:rPr>
        <w:t>февраля</w:t>
      </w:r>
      <w:r>
        <w:rPr>
          <w:sz w:val="22"/>
          <w:szCs w:val="22"/>
          <w:u w:val="single"/>
        </w:rPr>
        <w:t xml:space="preserve">  20</w:t>
      </w:r>
      <w:r w:rsidR="00544B5F">
        <w:rPr>
          <w:sz w:val="22"/>
          <w:szCs w:val="22"/>
          <w:u w:val="single"/>
        </w:rPr>
        <w:t>20</w:t>
      </w:r>
      <w:r>
        <w:rPr>
          <w:sz w:val="22"/>
          <w:szCs w:val="22"/>
          <w:u w:val="single"/>
        </w:rPr>
        <w:t xml:space="preserve"> г. </w:t>
      </w:r>
      <w:r>
        <w:rPr>
          <w:sz w:val="22"/>
          <w:szCs w:val="22"/>
        </w:rPr>
        <w:t xml:space="preserve">                                             </w:t>
      </w:r>
      <w:r>
        <w:rPr>
          <w:sz w:val="22"/>
          <w:szCs w:val="22"/>
          <w:u w:val="single"/>
        </w:rPr>
        <w:t xml:space="preserve">№ </w:t>
      </w:r>
      <w:r w:rsidR="00571227">
        <w:rPr>
          <w:sz w:val="22"/>
          <w:szCs w:val="22"/>
          <w:u w:val="single"/>
        </w:rPr>
        <w:t>14</w:t>
      </w:r>
      <w:r w:rsidR="0063792B">
        <w:rPr>
          <w:sz w:val="22"/>
          <w:szCs w:val="22"/>
          <w:u w:val="single"/>
        </w:rPr>
        <w:t xml:space="preserve"> </w:t>
      </w:r>
      <w:r>
        <w:rPr>
          <w:sz w:val="22"/>
          <w:szCs w:val="22"/>
          <w:u w:val="single"/>
        </w:rPr>
        <w:t xml:space="preserve">. </w:t>
      </w:r>
      <w:r>
        <w:rPr>
          <w:sz w:val="22"/>
          <w:szCs w:val="22"/>
        </w:rPr>
        <w:t xml:space="preserve">                                             </w:t>
      </w:r>
      <w:proofErr w:type="spellStart"/>
      <w:r>
        <w:rPr>
          <w:sz w:val="22"/>
          <w:szCs w:val="22"/>
          <w:u w:val="single"/>
        </w:rPr>
        <w:t>с</w:t>
      </w:r>
      <w:proofErr w:type="gramStart"/>
      <w:r>
        <w:rPr>
          <w:sz w:val="22"/>
          <w:szCs w:val="22"/>
          <w:u w:val="single"/>
        </w:rPr>
        <w:t>.Н</w:t>
      </w:r>
      <w:proofErr w:type="gramEnd"/>
      <w:r>
        <w:rPr>
          <w:sz w:val="22"/>
          <w:szCs w:val="22"/>
          <w:u w:val="single"/>
        </w:rPr>
        <w:t>атырбово</w:t>
      </w:r>
      <w:proofErr w:type="spellEnd"/>
    </w:p>
    <w:p w:rsidR="005044FA" w:rsidRDefault="005044FA" w:rsidP="005044FA">
      <w:pPr>
        <w:spacing w:line="276" w:lineRule="auto"/>
        <w:jc w:val="center"/>
        <w:rPr>
          <w:i/>
          <w:sz w:val="22"/>
          <w:szCs w:val="22"/>
        </w:rPr>
      </w:pPr>
    </w:p>
    <w:p w:rsidR="00CA2800" w:rsidRDefault="002B29E0" w:rsidP="00CA2800">
      <w:pPr>
        <w:widowControl w:val="0"/>
        <w:jc w:val="center"/>
        <w:rPr>
          <w:b/>
          <w:bCs/>
        </w:rPr>
      </w:pPr>
      <w:r w:rsidRPr="009A5FB6">
        <w:rPr>
          <w:b/>
          <w:bCs/>
          <w:color w:val="000000"/>
        </w:rPr>
        <w:t xml:space="preserve">Об </w:t>
      </w:r>
      <w:r w:rsidR="00CA2800">
        <w:rPr>
          <w:b/>
          <w:bCs/>
        </w:rPr>
        <w:t xml:space="preserve"> утверждении документов, определяющих политику </w:t>
      </w:r>
    </w:p>
    <w:p w:rsidR="002B29E0" w:rsidRDefault="00CA2800" w:rsidP="00CA2800">
      <w:pPr>
        <w:widowControl w:val="0"/>
        <w:jc w:val="center"/>
        <w:rPr>
          <w:b/>
          <w:bCs/>
          <w:color w:val="000000"/>
        </w:rPr>
      </w:pPr>
      <w:r>
        <w:rPr>
          <w:b/>
          <w:bCs/>
        </w:rPr>
        <w:t xml:space="preserve">в отношении обработки персональных данных </w:t>
      </w:r>
      <w:r w:rsidR="002B29E0" w:rsidRPr="009A5FB6">
        <w:rPr>
          <w:b/>
          <w:bCs/>
          <w:color w:val="000000"/>
        </w:rPr>
        <w:t xml:space="preserve">в администрации </w:t>
      </w:r>
    </w:p>
    <w:p w:rsidR="002B29E0" w:rsidRDefault="002B29E0" w:rsidP="002B29E0">
      <w:pPr>
        <w:jc w:val="center"/>
        <w:rPr>
          <w:b/>
        </w:rPr>
      </w:pPr>
      <w:r>
        <w:rPr>
          <w:b/>
        </w:rPr>
        <w:t>муниципального образования «Натырбовское сельское поселение»</w:t>
      </w:r>
    </w:p>
    <w:p w:rsidR="002B29E0" w:rsidRPr="009A5FB6" w:rsidRDefault="002B29E0" w:rsidP="002B29E0"/>
    <w:p w:rsidR="005044FA" w:rsidRPr="00833D58" w:rsidRDefault="002B29E0" w:rsidP="002B29E0">
      <w:pPr>
        <w:jc w:val="both"/>
        <w:rPr>
          <w:color w:val="1E1E1E"/>
          <w:sz w:val="22"/>
          <w:szCs w:val="22"/>
        </w:rPr>
      </w:pPr>
      <w:r w:rsidRPr="00833D58">
        <w:rPr>
          <w:color w:val="000000"/>
          <w:sz w:val="22"/>
          <w:szCs w:val="22"/>
        </w:rPr>
        <w:t xml:space="preserve">           </w:t>
      </w:r>
      <w:proofErr w:type="gramStart"/>
      <w:r w:rsidRPr="00833D58">
        <w:rPr>
          <w:color w:val="000000"/>
          <w:sz w:val="22"/>
          <w:szCs w:val="22"/>
        </w:rPr>
        <w:t>В целях реализации Федерального закона от 27 июля 2006 года № 152-ФЗ «О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5044FA" w:rsidRPr="00833D58">
        <w:rPr>
          <w:color w:val="1E1E1E"/>
          <w:sz w:val="22"/>
          <w:szCs w:val="22"/>
        </w:rPr>
        <w:t xml:space="preserve"> руководствуясь Уставом муниципального образования  «Натырбовское сельское</w:t>
      </w:r>
      <w:proofErr w:type="gramEnd"/>
      <w:r w:rsidR="005044FA" w:rsidRPr="00833D58">
        <w:rPr>
          <w:color w:val="1E1E1E"/>
          <w:sz w:val="22"/>
          <w:szCs w:val="22"/>
        </w:rPr>
        <w:t xml:space="preserve"> поселение» </w:t>
      </w:r>
    </w:p>
    <w:p w:rsidR="005044FA" w:rsidRDefault="005044FA" w:rsidP="005044FA">
      <w:pPr>
        <w:pStyle w:val="a7"/>
        <w:ind w:right="-2"/>
        <w:rPr>
          <w:color w:val="1E1E1E"/>
          <w:sz w:val="22"/>
          <w:szCs w:val="22"/>
        </w:rPr>
      </w:pPr>
    </w:p>
    <w:p w:rsidR="005044FA" w:rsidRDefault="005044FA" w:rsidP="005044FA">
      <w:pPr>
        <w:pStyle w:val="ConsPlusTitle"/>
        <w:widowControl/>
        <w:outlineLvl w:val="0"/>
        <w:rPr>
          <w:rFonts w:ascii="Times New Roman" w:hAnsi="Times New Roman" w:cs="Times New Roman"/>
          <w:b w:val="0"/>
        </w:rPr>
      </w:pPr>
      <w:r>
        <w:rPr>
          <w:rFonts w:ascii="Times New Roman" w:hAnsi="Times New Roman"/>
          <w:b w:val="0"/>
        </w:rPr>
        <w:t xml:space="preserve"> </w:t>
      </w:r>
      <w:r>
        <w:rPr>
          <w:b w:val="0"/>
        </w:rPr>
        <w:t xml:space="preserve">         </w:t>
      </w:r>
      <w:r>
        <w:t xml:space="preserve">                                                                     </w:t>
      </w:r>
      <w:proofErr w:type="gramStart"/>
      <w:r>
        <w:rPr>
          <w:rFonts w:ascii="Times New Roman" w:hAnsi="Times New Roman" w:cs="Times New Roman"/>
          <w:b w:val="0"/>
        </w:rPr>
        <w:t>П</w:t>
      </w:r>
      <w:proofErr w:type="gramEnd"/>
      <w:r>
        <w:rPr>
          <w:rFonts w:ascii="Times New Roman" w:hAnsi="Times New Roman" w:cs="Times New Roman"/>
          <w:b w:val="0"/>
        </w:rPr>
        <w:t xml:space="preserve"> О С Т А Н О В Л Я </w:t>
      </w:r>
      <w:r w:rsidR="00833D58">
        <w:rPr>
          <w:rFonts w:ascii="Times New Roman" w:hAnsi="Times New Roman" w:cs="Times New Roman"/>
          <w:b w:val="0"/>
        </w:rPr>
        <w:t>Ю</w:t>
      </w:r>
      <w:r>
        <w:rPr>
          <w:rFonts w:ascii="Times New Roman" w:hAnsi="Times New Roman" w:cs="Times New Roman"/>
          <w:b w:val="0"/>
        </w:rPr>
        <w:t xml:space="preserve"> :</w:t>
      </w:r>
    </w:p>
    <w:p w:rsidR="00544B5F" w:rsidRDefault="00544B5F" w:rsidP="005044FA">
      <w:pPr>
        <w:pStyle w:val="ConsPlusTitle"/>
        <w:widowControl/>
        <w:outlineLvl w:val="0"/>
        <w:rPr>
          <w:rFonts w:ascii="Times New Roman" w:hAnsi="Times New Roman" w:cs="Times New Roman"/>
          <w:b w:val="0"/>
        </w:rPr>
      </w:pPr>
    </w:p>
    <w:p w:rsidR="00833D58" w:rsidRPr="00833D58" w:rsidRDefault="00833D58" w:rsidP="00833D58">
      <w:pPr>
        <w:jc w:val="both"/>
        <w:rPr>
          <w:color w:val="000000"/>
        </w:rPr>
      </w:pPr>
      <w:r w:rsidRPr="00833D58">
        <w:rPr>
          <w:color w:val="000000"/>
        </w:rPr>
        <w:t xml:space="preserve">      </w:t>
      </w:r>
      <w:r w:rsidRPr="00DC0985">
        <w:rPr>
          <w:b/>
          <w:color w:val="000000"/>
        </w:rPr>
        <w:t>1.</w:t>
      </w:r>
      <w:r w:rsidRPr="00833D58">
        <w:rPr>
          <w:color w:val="000000"/>
        </w:rPr>
        <w:t>Утвердить:</w:t>
      </w:r>
    </w:p>
    <w:p w:rsidR="00833D58" w:rsidRPr="00833D58" w:rsidRDefault="00833D58" w:rsidP="00833D58">
      <w:pPr>
        <w:jc w:val="both"/>
        <w:rPr>
          <w:color w:val="000000"/>
        </w:rPr>
      </w:pPr>
      <w:r w:rsidRPr="00833D58">
        <w:rPr>
          <w:color w:val="000000"/>
        </w:rPr>
        <w:t xml:space="preserve">      1.1.Правила обработки персональных данных в администрации </w:t>
      </w:r>
      <w:r w:rsidRPr="00833D58">
        <w:rPr>
          <w:color w:val="1E1E1E"/>
        </w:rPr>
        <w:t xml:space="preserve">муниципального образования  «Натырбовское сельское поселение» </w:t>
      </w:r>
      <w:r w:rsidRPr="00833D58">
        <w:rPr>
          <w:color w:val="000000"/>
        </w:rPr>
        <w:t>согласно приложению № 1 к настоящему Постановлению.</w:t>
      </w:r>
    </w:p>
    <w:p w:rsidR="00833D58" w:rsidRPr="00833D58" w:rsidRDefault="00833D58" w:rsidP="00833D58">
      <w:pPr>
        <w:jc w:val="both"/>
        <w:rPr>
          <w:color w:val="000000"/>
        </w:rPr>
      </w:pPr>
      <w:r w:rsidRPr="00833D58">
        <w:rPr>
          <w:color w:val="000000"/>
        </w:rPr>
        <w:t xml:space="preserve">      1.2.Правила осуществления в администрации </w:t>
      </w:r>
      <w:r w:rsidRPr="00833D58">
        <w:rPr>
          <w:color w:val="1E1E1E"/>
        </w:rPr>
        <w:t xml:space="preserve">муниципального образования  «Натырбовское сельское поселение» </w:t>
      </w:r>
      <w:r w:rsidRPr="00833D58">
        <w:rPr>
          <w:color w:val="000000"/>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и принятыми в соответствии с ним нормативными правовыми и иными актами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сельское поселение» согласно приложению № 2 к настоящему Постановлению.</w:t>
      </w:r>
    </w:p>
    <w:p w:rsidR="00833D58" w:rsidRPr="009A5FB6" w:rsidRDefault="00833D58" w:rsidP="00833D58">
      <w:pPr>
        <w:jc w:val="both"/>
        <w:rPr>
          <w:color w:val="000000"/>
        </w:rPr>
      </w:pPr>
      <w:r>
        <w:rPr>
          <w:color w:val="000000"/>
        </w:rPr>
        <w:t xml:space="preserve">      </w:t>
      </w:r>
      <w:r w:rsidRPr="00833D58">
        <w:rPr>
          <w:color w:val="000000"/>
        </w:rPr>
        <w:t xml:space="preserve">1.3.Перечень информационных систем персональных данных администрации </w:t>
      </w:r>
      <w:r>
        <w:rPr>
          <w:color w:val="000000"/>
        </w:rPr>
        <w:t>муниципального образования</w:t>
      </w:r>
      <w:r w:rsidRPr="00833D58">
        <w:rPr>
          <w:color w:val="000000"/>
        </w:rPr>
        <w:t xml:space="preserve"> «</w:t>
      </w:r>
      <w:r>
        <w:rPr>
          <w:color w:val="000000"/>
        </w:rPr>
        <w:t>Натырбовское сельское поселение</w:t>
      </w:r>
      <w:r w:rsidRPr="009A5FB6">
        <w:rPr>
          <w:color w:val="000000"/>
        </w:rPr>
        <w:t xml:space="preserve">» согласно приложению </w:t>
      </w:r>
      <w:r>
        <w:rPr>
          <w:color w:val="000000"/>
        </w:rPr>
        <w:t xml:space="preserve">   </w:t>
      </w:r>
      <w:r w:rsidRPr="009A5FB6">
        <w:rPr>
          <w:color w:val="000000"/>
        </w:rPr>
        <w:t>№ 3 к настоящему Постановлению.</w:t>
      </w:r>
    </w:p>
    <w:p w:rsidR="00833D58" w:rsidRDefault="00833D58" w:rsidP="00833D58">
      <w:pPr>
        <w:jc w:val="both"/>
        <w:rPr>
          <w:color w:val="000000"/>
        </w:rPr>
      </w:pPr>
      <w:r>
        <w:rPr>
          <w:color w:val="000000"/>
        </w:rPr>
        <w:t xml:space="preserve">     1.4.</w:t>
      </w:r>
      <w:r w:rsidRPr="009A5FB6">
        <w:rPr>
          <w:color w:val="000000"/>
        </w:rPr>
        <w:t xml:space="preserve">Перечень персональных данных, обрабатываемых 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Pr>
          <w:color w:val="000000"/>
        </w:rPr>
        <w:t>сельское поселение</w:t>
      </w:r>
      <w:r w:rsidRPr="009A5FB6">
        <w:rPr>
          <w:color w:val="000000"/>
        </w:rPr>
        <w:t>» в связи с реализацией отношений в сфере муниципальной службы, трудовых отношений, а также в связи с оказанием муниципальных услуг согласно приложению № 4 к настоящему Постановлению.</w:t>
      </w:r>
    </w:p>
    <w:p w:rsidR="00833D58" w:rsidRPr="009A5FB6" w:rsidRDefault="00DC0985" w:rsidP="00DC0985">
      <w:pPr>
        <w:jc w:val="both"/>
        <w:rPr>
          <w:color w:val="000000"/>
        </w:rPr>
      </w:pPr>
      <w:r>
        <w:rPr>
          <w:color w:val="000000"/>
        </w:rPr>
        <w:t xml:space="preserve">     </w:t>
      </w:r>
      <w:r w:rsidR="00833D58">
        <w:rPr>
          <w:color w:val="000000"/>
        </w:rPr>
        <w:t>1.5.</w:t>
      </w:r>
      <w:r w:rsidR="00833D58" w:rsidRPr="009A5FB6">
        <w:rPr>
          <w:color w:val="000000"/>
        </w:rPr>
        <w:t xml:space="preserve">Перечень должностей 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5 к настоящему Постановлению;</w:t>
      </w:r>
    </w:p>
    <w:p w:rsidR="00833D58" w:rsidRPr="009A5FB6" w:rsidRDefault="00DC0985" w:rsidP="00DC0985">
      <w:pPr>
        <w:jc w:val="both"/>
        <w:rPr>
          <w:color w:val="000000"/>
        </w:rPr>
      </w:pPr>
      <w:r>
        <w:rPr>
          <w:color w:val="000000"/>
        </w:rPr>
        <w:t xml:space="preserve">     </w:t>
      </w:r>
      <w:r w:rsidR="00833D58">
        <w:rPr>
          <w:color w:val="000000"/>
        </w:rPr>
        <w:t>1.6.</w:t>
      </w:r>
      <w:r w:rsidR="00833D58" w:rsidRPr="009A5FB6">
        <w:rPr>
          <w:color w:val="000000"/>
        </w:rPr>
        <w:t xml:space="preserve">Правила работы с обезличенными данными 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согласно приложению № 6 к настоящему Постановлению.</w:t>
      </w:r>
    </w:p>
    <w:p w:rsidR="00833D58" w:rsidRPr="009A5FB6" w:rsidRDefault="00DC0985" w:rsidP="00DC0985">
      <w:pPr>
        <w:jc w:val="both"/>
        <w:rPr>
          <w:color w:val="000000"/>
        </w:rPr>
      </w:pPr>
      <w:r>
        <w:rPr>
          <w:color w:val="000000"/>
        </w:rPr>
        <w:lastRenderedPageBreak/>
        <w:t xml:space="preserve">       </w:t>
      </w:r>
      <w:r w:rsidR="00833D58">
        <w:rPr>
          <w:color w:val="000000"/>
        </w:rPr>
        <w:t>1.7.</w:t>
      </w:r>
      <w:r w:rsidR="00833D58" w:rsidRPr="009A5FB6">
        <w:rPr>
          <w:color w:val="000000"/>
        </w:rPr>
        <w:t xml:space="preserve">Перечень должностей работников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ответственных за проведение мероприятий по обезличиванию обрабатываемых персональных данных согласно приложению № 7 к настоящему Постановлению.</w:t>
      </w:r>
    </w:p>
    <w:p w:rsidR="00833D58" w:rsidRDefault="00DC0985" w:rsidP="00DC0985">
      <w:pPr>
        <w:jc w:val="both"/>
        <w:rPr>
          <w:color w:val="000000"/>
        </w:rPr>
      </w:pPr>
      <w:r>
        <w:rPr>
          <w:color w:val="000000"/>
        </w:rPr>
        <w:t xml:space="preserve">       </w:t>
      </w:r>
      <w:r w:rsidR="00833D58">
        <w:rPr>
          <w:color w:val="000000"/>
        </w:rPr>
        <w:t>1.8.</w:t>
      </w:r>
      <w:r w:rsidR="00833D58" w:rsidRPr="009A5FB6">
        <w:rPr>
          <w:color w:val="000000"/>
        </w:rPr>
        <w:t xml:space="preserve">Порядок доступа в помещения администрации </w:t>
      </w:r>
      <w:r>
        <w:rPr>
          <w:color w:val="000000"/>
        </w:rPr>
        <w:t>муниципального образования</w:t>
      </w:r>
      <w:r w:rsidRPr="00833D58">
        <w:rPr>
          <w:color w:val="000000"/>
        </w:rPr>
        <w:t xml:space="preserve"> «</w:t>
      </w:r>
      <w:r>
        <w:rPr>
          <w:color w:val="000000"/>
        </w:rPr>
        <w:t>Натырбовское</w:t>
      </w:r>
      <w:r w:rsidRPr="00833D58">
        <w:rPr>
          <w:color w:val="000000"/>
        </w:rPr>
        <w:t xml:space="preserve"> </w:t>
      </w:r>
      <w:r w:rsidR="00833D58">
        <w:rPr>
          <w:color w:val="000000"/>
        </w:rPr>
        <w:t>сельское поселение</w:t>
      </w:r>
      <w:r w:rsidR="00833D58" w:rsidRPr="009A5FB6">
        <w:rPr>
          <w:color w:val="000000"/>
        </w:rPr>
        <w:t>», в которых ведется обработка персональных данных, согласно приложению № 8 к настоящему Постановлению.</w:t>
      </w:r>
    </w:p>
    <w:p w:rsidR="00DC0985" w:rsidRDefault="00DC0985" w:rsidP="00DC0985">
      <w:pPr>
        <w:jc w:val="both"/>
        <w:rPr>
          <w:color w:val="000000"/>
        </w:rPr>
      </w:pPr>
    </w:p>
    <w:p w:rsidR="00DC0985" w:rsidRPr="009A5FB6" w:rsidRDefault="00DC0985" w:rsidP="00DC0985">
      <w:pPr>
        <w:jc w:val="both"/>
        <w:rPr>
          <w:color w:val="000000"/>
        </w:rPr>
      </w:pPr>
      <w:r>
        <w:rPr>
          <w:color w:val="000000"/>
        </w:rPr>
        <w:t xml:space="preserve">      </w:t>
      </w:r>
      <w:r w:rsidRPr="00DC0985">
        <w:rPr>
          <w:color w:val="000000"/>
        </w:rPr>
        <w:t xml:space="preserve"> </w:t>
      </w:r>
      <w:r w:rsidRPr="00DC0985">
        <w:rPr>
          <w:b/>
          <w:color w:val="000000"/>
        </w:rPr>
        <w:t>2.</w:t>
      </w:r>
      <w:r>
        <w:rPr>
          <w:color w:val="000000"/>
        </w:rPr>
        <w:t xml:space="preserve"> </w:t>
      </w:r>
      <w:proofErr w:type="gramStart"/>
      <w:r w:rsidRPr="009A5FB6">
        <w:rPr>
          <w:color w:val="000000"/>
        </w:rPr>
        <w:t>Контроль за</w:t>
      </w:r>
      <w:proofErr w:type="gramEnd"/>
      <w:r w:rsidRPr="009A5FB6">
        <w:rPr>
          <w:color w:val="000000"/>
        </w:rPr>
        <w:t xml:space="preserve"> исполнением настоящего постановления </w:t>
      </w:r>
      <w:r>
        <w:rPr>
          <w:color w:val="000000"/>
        </w:rPr>
        <w:t>оставляю за собой.</w:t>
      </w:r>
    </w:p>
    <w:p w:rsidR="00DC0985" w:rsidRPr="009A5FB6" w:rsidRDefault="00DC0985" w:rsidP="00DC0985">
      <w:pPr>
        <w:jc w:val="both"/>
        <w:rPr>
          <w:color w:val="000000"/>
        </w:rPr>
      </w:pPr>
    </w:p>
    <w:p w:rsidR="0025346C" w:rsidRDefault="00016E16" w:rsidP="00DC0985">
      <w:pPr>
        <w:pStyle w:val="a"/>
        <w:numPr>
          <w:ilvl w:val="0"/>
          <w:numId w:val="0"/>
        </w:numPr>
        <w:spacing w:line="240" w:lineRule="auto"/>
        <w:rPr>
          <w:sz w:val="24"/>
        </w:rPr>
      </w:pPr>
      <w:r>
        <w:rPr>
          <w:b/>
          <w:sz w:val="24"/>
        </w:rPr>
        <w:t xml:space="preserve">       </w:t>
      </w:r>
      <w:r w:rsidR="00DC0985" w:rsidRPr="00016E16">
        <w:rPr>
          <w:b/>
          <w:sz w:val="24"/>
        </w:rPr>
        <w:t>3</w:t>
      </w:r>
      <w:r w:rsidR="00DC0985">
        <w:rPr>
          <w:sz w:val="24"/>
        </w:rPr>
        <w:t xml:space="preserve">. </w:t>
      </w:r>
      <w:r w:rsidR="005044FA" w:rsidRPr="00434EE7">
        <w:rPr>
          <w:sz w:val="24"/>
        </w:rPr>
        <w:t>Настоящее Постановление  обнародо</w:t>
      </w:r>
      <w:r w:rsidR="00434EE7" w:rsidRPr="00434EE7">
        <w:rPr>
          <w:sz w:val="24"/>
        </w:rPr>
        <w:t xml:space="preserve">вать на информационном стенде в </w:t>
      </w:r>
      <w:r w:rsidR="005044FA" w:rsidRPr="00434EE7">
        <w:rPr>
          <w:sz w:val="24"/>
        </w:rPr>
        <w:t>администрации</w:t>
      </w:r>
      <w:r w:rsidR="00434EE7">
        <w:rPr>
          <w:sz w:val="24"/>
        </w:rPr>
        <w:t xml:space="preserve"> </w:t>
      </w:r>
      <w:r w:rsidR="005044FA" w:rsidRPr="00434EE7">
        <w:rPr>
          <w:sz w:val="24"/>
        </w:rPr>
        <w:t xml:space="preserve">поселения  и разместить  на  официальном сайте администрации в сети Интернет  по  адресу:   </w:t>
      </w:r>
      <w:r w:rsidR="005044FA" w:rsidRPr="00434EE7">
        <w:rPr>
          <w:sz w:val="24"/>
          <w:u w:val="single"/>
        </w:rPr>
        <w:t>//</w:t>
      </w:r>
      <w:proofErr w:type="spellStart"/>
      <w:r w:rsidR="005044FA" w:rsidRPr="00434EE7">
        <w:rPr>
          <w:sz w:val="24"/>
          <w:u w:val="single"/>
          <w:lang w:val="en-US"/>
        </w:rPr>
        <w:t>adm</w:t>
      </w:r>
      <w:proofErr w:type="spellEnd"/>
      <w:r w:rsidR="005044FA" w:rsidRPr="00434EE7">
        <w:rPr>
          <w:sz w:val="24"/>
          <w:u w:val="single"/>
        </w:rPr>
        <w:t>-</w:t>
      </w:r>
      <w:proofErr w:type="spellStart"/>
      <w:r w:rsidR="005044FA" w:rsidRPr="00434EE7">
        <w:rPr>
          <w:sz w:val="24"/>
          <w:u w:val="single"/>
          <w:lang w:val="en-US"/>
        </w:rPr>
        <w:t>natyrbovo</w:t>
      </w:r>
      <w:proofErr w:type="spellEnd"/>
      <w:r w:rsidR="005044FA" w:rsidRPr="00434EE7">
        <w:rPr>
          <w:sz w:val="24"/>
          <w:u w:val="single"/>
        </w:rPr>
        <w:t>.</w:t>
      </w:r>
      <w:proofErr w:type="spellStart"/>
      <w:r w:rsidR="005044FA" w:rsidRPr="00434EE7">
        <w:rPr>
          <w:sz w:val="24"/>
          <w:u w:val="single"/>
          <w:lang w:val="en-US"/>
        </w:rPr>
        <w:t>ru</w:t>
      </w:r>
      <w:proofErr w:type="spellEnd"/>
      <w:r w:rsidR="005044FA" w:rsidRPr="00434EE7">
        <w:rPr>
          <w:sz w:val="24"/>
          <w:u w:val="single"/>
        </w:rPr>
        <w:t>//</w:t>
      </w:r>
      <w:r w:rsidR="0025346C" w:rsidRPr="0025346C">
        <w:rPr>
          <w:sz w:val="24"/>
        </w:rPr>
        <w:t xml:space="preserve"> </w:t>
      </w:r>
      <w:r>
        <w:rPr>
          <w:sz w:val="24"/>
        </w:rPr>
        <w:t>.</w:t>
      </w:r>
    </w:p>
    <w:p w:rsidR="00016E16" w:rsidRPr="009F00EA" w:rsidRDefault="00016E16" w:rsidP="00DC0985">
      <w:pPr>
        <w:pStyle w:val="a"/>
        <w:numPr>
          <w:ilvl w:val="0"/>
          <w:numId w:val="0"/>
        </w:numPr>
        <w:spacing w:line="240" w:lineRule="auto"/>
        <w:rPr>
          <w:sz w:val="24"/>
        </w:rPr>
      </w:pPr>
    </w:p>
    <w:p w:rsidR="005044FA" w:rsidRDefault="00016E16" w:rsidP="00016E16">
      <w:pPr>
        <w:spacing w:before="45" w:after="105"/>
      </w:pPr>
      <w:r>
        <w:t xml:space="preserve">        </w:t>
      </w:r>
      <w:r w:rsidRPr="00016E16">
        <w:rPr>
          <w:b/>
        </w:rPr>
        <w:t>4.</w:t>
      </w:r>
      <w:r>
        <w:t xml:space="preserve"> </w:t>
      </w:r>
      <w:r w:rsidR="005044FA">
        <w:t>Настоящее Постановление вступает в силу со дня его обнародования.</w:t>
      </w:r>
    </w:p>
    <w:p w:rsidR="005044FA" w:rsidRDefault="005044FA" w:rsidP="005044FA"/>
    <w:p w:rsidR="005044FA" w:rsidRDefault="005044FA" w:rsidP="005044FA">
      <w:pPr>
        <w:spacing w:line="276" w:lineRule="auto"/>
      </w:pPr>
    </w:p>
    <w:p w:rsidR="00016E16" w:rsidRDefault="00016E16" w:rsidP="005044FA">
      <w:pPr>
        <w:spacing w:line="276" w:lineRule="auto"/>
      </w:pPr>
    </w:p>
    <w:p w:rsidR="005044FA" w:rsidRDefault="005044FA" w:rsidP="005044FA">
      <w:r>
        <w:t>Глава муниципального образования</w:t>
      </w:r>
    </w:p>
    <w:p w:rsidR="005044FA" w:rsidRDefault="005044FA" w:rsidP="005044FA">
      <w:r>
        <w:t xml:space="preserve">«Натырбовское сельское поселение»                                    </w:t>
      </w:r>
      <w:proofErr w:type="spellStart"/>
      <w:r>
        <w:t>Н.В.Касицына</w:t>
      </w:r>
      <w:proofErr w:type="spellEnd"/>
      <w:r>
        <w:t xml:space="preserve">  </w:t>
      </w:r>
    </w:p>
    <w:p w:rsidR="005044FA" w:rsidRDefault="005044FA" w:rsidP="005044FA"/>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5044FA" w:rsidRDefault="005044FA" w:rsidP="005044FA">
      <w:pPr>
        <w:ind w:firstLine="567"/>
        <w:rPr>
          <w:rFonts w:ascii="Arial" w:hAnsi="Arial" w:cs="Arial"/>
        </w:rPr>
      </w:pPr>
    </w:p>
    <w:p w:rsidR="00452913" w:rsidRDefault="00452913" w:rsidP="00452913">
      <w:pPr>
        <w:pStyle w:val="a6"/>
        <w:ind w:left="0"/>
        <w:rPr>
          <w:sz w:val="28"/>
          <w:szCs w:val="28"/>
        </w:rPr>
      </w:pPr>
    </w:p>
    <w:p w:rsidR="00452913" w:rsidRDefault="00452913" w:rsidP="00452913">
      <w:pPr>
        <w:sectPr w:rsidR="00452913">
          <w:pgSz w:w="11906" w:h="16838"/>
          <w:pgMar w:top="851" w:right="737" w:bottom="851" w:left="1474" w:header="709" w:footer="709" w:gutter="0"/>
          <w:cols w:space="720"/>
        </w:sectPr>
      </w:pP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 № 1</w:t>
      </w: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5E5660" w:rsidRDefault="005E5660" w:rsidP="005E566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5E5660" w:rsidRPr="00B0100B" w:rsidRDefault="005E5660" w:rsidP="005E5660">
      <w:pPr>
        <w:autoSpaceDE w:val="0"/>
        <w:autoSpaceDN w:val="0"/>
        <w:adjustRightInd w:val="0"/>
        <w:jc w:val="right"/>
        <w:rPr>
          <w:rFonts w:ascii="Times New Roman CYR" w:hAnsi="Times New Roman CYR" w:cs="Times New Roman CYR"/>
          <w:sz w:val="20"/>
          <w:szCs w:val="20"/>
          <w:u w:val="single"/>
        </w:rPr>
      </w:pPr>
      <w:r w:rsidRPr="00B0100B">
        <w:rPr>
          <w:rFonts w:ascii="Times New Roman CYR" w:hAnsi="Times New Roman CYR" w:cs="Times New Roman CYR"/>
          <w:sz w:val="20"/>
          <w:szCs w:val="20"/>
          <w:u w:val="single"/>
        </w:rPr>
        <w:t xml:space="preserve">от </w:t>
      </w:r>
      <w:r>
        <w:rPr>
          <w:rFonts w:ascii="Times New Roman CYR" w:hAnsi="Times New Roman CYR" w:cs="Times New Roman CYR"/>
          <w:sz w:val="20"/>
          <w:szCs w:val="20"/>
          <w:u w:val="single"/>
        </w:rPr>
        <w:t>«</w:t>
      </w:r>
      <w:r w:rsidR="00571227">
        <w:rPr>
          <w:rFonts w:ascii="Times New Roman CYR" w:hAnsi="Times New Roman CYR" w:cs="Times New Roman CYR"/>
          <w:sz w:val="20"/>
          <w:szCs w:val="20"/>
          <w:u w:val="single"/>
        </w:rPr>
        <w:t>25</w:t>
      </w:r>
      <w:r>
        <w:rPr>
          <w:rFonts w:ascii="Times New Roman CYR" w:hAnsi="Times New Roman CYR" w:cs="Times New Roman CYR"/>
          <w:sz w:val="20"/>
          <w:szCs w:val="20"/>
          <w:u w:val="single"/>
        </w:rPr>
        <w:t xml:space="preserve">» февраля </w:t>
      </w:r>
      <w:r w:rsidRPr="00B0100B">
        <w:rPr>
          <w:rFonts w:ascii="Times New Roman CYR" w:hAnsi="Times New Roman CYR" w:cs="Times New Roman CYR"/>
          <w:sz w:val="20"/>
          <w:szCs w:val="20"/>
          <w:u w:val="single"/>
        </w:rPr>
        <w:t xml:space="preserve"> 20</w:t>
      </w:r>
      <w:r>
        <w:rPr>
          <w:rFonts w:ascii="Times New Roman CYR" w:hAnsi="Times New Roman CYR" w:cs="Times New Roman CYR"/>
          <w:sz w:val="20"/>
          <w:szCs w:val="20"/>
          <w:u w:val="single"/>
        </w:rPr>
        <w:t>20</w:t>
      </w:r>
      <w:r w:rsidRPr="00B0100B">
        <w:rPr>
          <w:rFonts w:ascii="Times New Roman CYR" w:hAnsi="Times New Roman CYR" w:cs="Times New Roman CYR"/>
          <w:sz w:val="20"/>
          <w:szCs w:val="20"/>
          <w:u w:val="single"/>
        </w:rPr>
        <w:t xml:space="preserve"> года №</w:t>
      </w:r>
      <w:r w:rsidR="00571227">
        <w:rPr>
          <w:rFonts w:ascii="Times New Roman CYR" w:hAnsi="Times New Roman CYR" w:cs="Times New Roman CYR"/>
          <w:sz w:val="20"/>
          <w:szCs w:val="20"/>
          <w:u w:val="single"/>
        </w:rPr>
        <w:t xml:space="preserve"> 14</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p>
    <w:p w:rsidR="00851991" w:rsidRDefault="00851991" w:rsidP="00851991">
      <w:pPr>
        <w:jc w:val="right"/>
        <w:rPr>
          <w:sz w:val="22"/>
          <w:szCs w:val="22"/>
        </w:rPr>
      </w:pPr>
    </w:p>
    <w:p w:rsidR="005E5660" w:rsidRDefault="005E5660" w:rsidP="00851991">
      <w:pPr>
        <w:jc w:val="right"/>
        <w:rPr>
          <w:sz w:val="22"/>
          <w:szCs w:val="22"/>
        </w:rPr>
      </w:pPr>
    </w:p>
    <w:p w:rsidR="005E5660" w:rsidRDefault="005E5660" w:rsidP="00851991">
      <w:pPr>
        <w:jc w:val="right"/>
        <w:rPr>
          <w:sz w:val="22"/>
          <w:szCs w:val="22"/>
        </w:rPr>
      </w:pPr>
    </w:p>
    <w:p w:rsidR="00322CDB" w:rsidRDefault="00465A22" w:rsidP="00465A22">
      <w:pPr>
        <w:jc w:val="center"/>
        <w:rPr>
          <w:b/>
          <w:bCs/>
          <w:color w:val="000000"/>
        </w:rPr>
      </w:pPr>
      <w:bookmarkStart w:id="1" w:name="bookmark0"/>
      <w:r w:rsidRPr="00C37A52">
        <w:rPr>
          <w:b/>
          <w:bCs/>
          <w:color w:val="000000"/>
        </w:rPr>
        <w:t xml:space="preserve">Правила обработки персональных данных в администрации </w:t>
      </w:r>
    </w:p>
    <w:p w:rsidR="00465A22" w:rsidRDefault="00016E16" w:rsidP="00465A22">
      <w:pPr>
        <w:jc w:val="center"/>
        <w:rPr>
          <w:b/>
          <w:bCs/>
          <w:color w:val="000000"/>
        </w:rPr>
      </w:pPr>
      <w:r>
        <w:rPr>
          <w:b/>
          <w:bCs/>
          <w:color w:val="000000"/>
        </w:rPr>
        <w:t>муниципального образования</w:t>
      </w:r>
      <w:r w:rsidR="00465A22" w:rsidRPr="00C37A52">
        <w:rPr>
          <w:b/>
          <w:bCs/>
          <w:color w:val="000000"/>
        </w:rPr>
        <w:t xml:space="preserve"> «</w:t>
      </w:r>
      <w:r w:rsidR="00322CDB">
        <w:rPr>
          <w:b/>
          <w:bCs/>
          <w:color w:val="000000"/>
        </w:rPr>
        <w:t>Натырбовское</w:t>
      </w:r>
      <w:r w:rsidR="00465A22" w:rsidRPr="00C37A52">
        <w:rPr>
          <w:b/>
          <w:bCs/>
          <w:color w:val="000000"/>
        </w:rPr>
        <w:t xml:space="preserve"> сельское поселение»</w:t>
      </w:r>
      <w:bookmarkEnd w:id="1"/>
    </w:p>
    <w:p w:rsidR="00016E16" w:rsidRPr="00C37A52" w:rsidRDefault="00016E16" w:rsidP="00465A22">
      <w:pPr>
        <w:jc w:val="center"/>
      </w:pPr>
    </w:p>
    <w:p w:rsidR="00465A22" w:rsidRPr="00C37A52" w:rsidRDefault="00322CDB" w:rsidP="00322CDB">
      <w:pPr>
        <w:spacing w:after="200" w:line="276" w:lineRule="auto"/>
        <w:rPr>
          <w:b/>
          <w:bCs/>
          <w:color w:val="000000"/>
        </w:rPr>
      </w:pPr>
      <w:bookmarkStart w:id="2" w:name="bookmark1"/>
      <w:r>
        <w:rPr>
          <w:b/>
          <w:bCs/>
          <w:color w:val="000000"/>
        </w:rPr>
        <w:t xml:space="preserve">                                </w:t>
      </w:r>
      <w:r w:rsidR="00465A22">
        <w:rPr>
          <w:b/>
          <w:bCs/>
          <w:color w:val="000000"/>
          <w:lang w:val="en-US"/>
        </w:rPr>
        <w:t>I</w:t>
      </w:r>
      <w:r w:rsidR="00465A22" w:rsidRPr="00C37A52">
        <w:rPr>
          <w:b/>
          <w:bCs/>
          <w:color w:val="000000"/>
        </w:rPr>
        <w:t>. Общие правила обработки персональных данных</w:t>
      </w:r>
      <w:bookmarkEnd w:id="2"/>
    </w:p>
    <w:p w:rsidR="00465A22" w:rsidRPr="00322CDB" w:rsidRDefault="00465A22" w:rsidP="00420D92">
      <w:pPr>
        <w:numPr>
          <w:ilvl w:val="0"/>
          <w:numId w:val="3"/>
        </w:numPr>
        <w:spacing w:after="200" w:line="276" w:lineRule="auto"/>
        <w:ind w:left="-142" w:firstLine="142"/>
        <w:jc w:val="both"/>
        <w:rPr>
          <w:color w:val="000000"/>
        </w:rPr>
      </w:pPr>
      <w:proofErr w:type="gramStart"/>
      <w:r w:rsidRPr="00322CDB">
        <w:rPr>
          <w:color w:val="000000"/>
        </w:rPr>
        <w:t xml:space="preserve">Правила обработки и защиты персональных данных в администрации </w:t>
      </w:r>
      <w:r w:rsidR="00322CDB" w:rsidRPr="00322CDB">
        <w:rPr>
          <w:color w:val="000000"/>
        </w:rPr>
        <w:t>муниципального образования</w:t>
      </w:r>
      <w:r w:rsidRPr="00322CDB">
        <w:rPr>
          <w:color w:val="000000"/>
        </w:rPr>
        <w:t xml:space="preserve"> «</w:t>
      </w:r>
      <w:r w:rsidR="00322CDB" w:rsidRPr="00322CDB">
        <w:rPr>
          <w:color w:val="000000"/>
        </w:rPr>
        <w:t>Натырбовское</w:t>
      </w:r>
      <w:r w:rsidRPr="00322CDB">
        <w:rPr>
          <w:color w:val="000000"/>
        </w:rPr>
        <w:t xml:space="preserve"> сельское поселение»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w:t>
      </w:r>
      <w:proofErr w:type="gramEnd"/>
      <w:r w:rsidRPr="00322CDB">
        <w:rPr>
          <w:color w:val="000000"/>
        </w:rPr>
        <w:t xml:space="preserve"> или при наступлении иных законных оснований.</w:t>
      </w:r>
    </w:p>
    <w:p w:rsidR="00465A22" w:rsidRPr="00322CDB" w:rsidRDefault="00465A22" w:rsidP="00420D92">
      <w:pPr>
        <w:numPr>
          <w:ilvl w:val="0"/>
          <w:numId w:val="3"/>
        </w:numPr>
        <w:spacing w:after="200" w:line="276" w:lineRule="auto"/>
        <w:ind w:left="-142" w:firstLine="142"/>
        <w:jc w:val="both"/>
        <w:rPr>
          <w:color w:val="000000"/>
        </w:rPr>
      </w:pPr>
      <w:r w:rsidRPr="00322CDB">
        <w:rPr>
          <w:color w:val="000000"/>
        </w:rPr>
        <w:t xml:space="preserve">Правила определяют политику администрации </w:t>
      </w:r>
      <w:r w:rsidR="00322CDB" w:rsidRPr="00322CDB">
        <w:rPr>
          <w:color w:val="000000"/>
        </w:rPr>
        <w:t>муниципального образования</w:t>
      </w:r>
      <w:r w:rsidRPr="00322CDB">
        <w:rPr>
          <w:color w:val="000000"/>
        </w:rPr>
        <w:t xml:space="preserve"> «</w:t>
      </w:r>
      <w:r w:rsidR="00322CDB" w:rsidRPr="00322CDB">
        <w:rPr>
          <w:color w:val="000000"/>
        </w:rPr>
        <w:t>Натырбовское</w:t>
      </w:r>
      <w:r w:rsidRPr="00322CDB">
        <w:rPr>
          <w:color w:val="000000"/>
        </w:rPr>
        <w:t xml:space="preserve"> сельское поселение» (далее - Администрация) как оператора, осуществляющего обработку персональных данных, в отношении обработки и защиты персональных данных.</w:t>
      </w:r>
    </w:p>
    <w:p w:rsidR="00465A22" w:rsidRPr="00322CDB" w:rsidRDefault="00465A22" w:rsidP="00420D92">
      <w:pPr>
        <w:numPr>
          <w:ilvl w:val="0"/>
          <w:numId w:val="3"/>
        </w:numPr>
        <w:spacing w:after="200" w:line="276" w:lineRule="auto"/>
        <w:ind w:left="-142" w:firstLine="142"/>
        <w:jc w:val="both"/>
        <w:rPr>
          <w:color w:val="000000"/>
        </w:rPr>
      </w:pPr>
      <w:proofErr w:type="gramStart"/>
      <w:r w:rsidRPr="00322CDB">
        <w:rPr>
          <w:color w:val="000000"/>
        </w:rPr>
        <w:t>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года № 152-ФЗ «О персональных данных» (далее - Федеральный закон «О персональных данных»), Федеральным законом от 27 июля 2006 года № 149-ФЗ «Об информации, информационных технологиях и о защите информации», Федеральным законом от 2 марта 2007 года № 25-ФЗ «О муниципальной службе в</w:t>
      </w:r>
      <w:proofErr w:type="gramEnd"/>
      <w:r w:rsidRPr="00322CDB">
        <w:rPr>
          <w:color w:val="000000"/>
        </w:rPr>
        <w:t xml:space="preserve"> </w:t>
      </w:r>
      <w:proofErr w:type="gramStart"/>
      <w:r w:rsidRPr="00322CDB">
        <w:rPr>
          <w:color w:val="000000"/>
        </w:rPr>
        <w:t>Российской Федерации», Федеральным законом от 25 декабря 2008 года № 273-ФЗ «О противодействии коррупции», Федеральным законом от 27 июля 2010 года №210-ФЗ «Об организации предоставления муниципальных и муниципальных услуг»,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w:t>
      </w:r>
      <w:proofErr w:type="gramEnd"/>
      <w:r w:rsidRPr="00322CDB">
        <w:rPr>
          <w:color w:val="000000"/>
        </w:rPr>
        <w:t xml:space="preserve"> </w:t>
      </w:r>
      <w:proofErr w:type="gramStart"/>
      <w:r w:rsidRPr="00322CDB">
        <w:rPr>
          <w:color w:val="000000"/>
        </w:rPr>
        <w:t xml:space="preserve">данных, осуществляемой без использования средств автоматизации», постановлением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w:t>
      </w:r>
      <w:r w:rsidRPr="00322CDB">
        <w:rPr>
          <w:iCs/>
          <w:color w:val="000000"/>
          <w:spacing w:val="-10"/>
        </w:rPr>
        <w:t>«О</w:t>
      </w:r>
      <w:r w:rsidRPr="00322CDB">
        <w:rPr>
          <w:i/>
          <w:iCs/>
          <w:color w:val="000000"/>
          <w:spacing w:val="-10"/>
        </w:rPr>
        <w:t xml:space="preserve"> </w:t>
      </w:r>
      <w:r w:rsidRPr="00322CDB">
        <w:rPr>
          <w:color w:val="000000"/>
        </w:rPr>
        <w:t>персональных данных» и принятыми в соответствии</w:t>
      </w:r>
      <w:proofErr w:type="gramEnd"/>
      <w:r w:rsidRPr="00322CDB">
        <w:rPr>
          <w:color w:val="000000"/>
        </w:rPr>
        <w:t xml:space="preserve"> </w:t>
      </w:r>
      <w:proofErr w:type="gramStart"/>
      <w:r w:rsidRPr="00322CDB">
        <w:rPr>
          <w:color w:val="000000"/>
        </w:rPr>
        <w:t>с ним нормативными правовыми актами, операторами, являющимися государственными или муниципальными органами» и другими нормативными правовыми актами, определяющими случаи и особенности обработки персональных данных.</w:t>
      </w:r>
      <w:proofErr w:type="gramEnd"/>
    </w:p>
    <w:p w:rsidR="00465A22" w:rsidRPr="00322CDB" w:rsidRDefault="00465A22" w:rsidP="00420D92">
      <w:pPr>
        <w:numPr>
          <w:ilvl w:val="0"/>
          <w:numId w:val="3"/>
        </w:numPr>
        <w:spacing w:after="200" w:line="276" w:lineRule="auto"/>
        <w:ind w:left="-142" w:firstLine="142"/>
        <w:jc w:val="both"/>
        <w:rPr>
          <w:color w:val="000000"/>
        </w:rPr>
      </w:pPr>
      <w:r w:rsidRPr="00322CDB">
        <w:rPr>
          <w:color w:val="000000"/>
        </w:rPr>
        <w:lastRenderedPageBreak/>
        <w:t xml:space="preserve">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в Администрации, сроки их обработки и хранения, порядок уничтожения при достижении целей обработки или при наступлении иных законных оснований устанавливаются в соответствии с Приложением № 1 </w:t>
      </w:r>
      <w:proofErr w:type="gramStart"/>
      <w:r w:rsidRPr="00322CDB">
        <w:rPr>
          <w:color w:val="000000"/>
        </w:rPr>
        <w:t>к</w:t>
      </w:r>
      <w:proofErr w:type="gramEnd"/>
      <w:r w:rsidRPr="00322CDB">
        <w:rPr>
          <w:color w:val="000000"/>
        </w:rPr>
        <w:t xml:space="preserve"> </w:t>
      </w:r>
      <w:proofErr w:type="gramStart"/>
      <w:r w:rsidRPr="00322CDB">
        <w:rPr>
          <w:color w:val="000000"/>
        </w:rPr>
        <w:t>настоящим</w:t>
      </w:r>
      <w:proofErr w:type="gramEnd"/>
      <w:r w:rsidRPr="00322CDB">
        <w:rPr>
          <w:color w:val="000000"/>
        </w:rPr>
        <w:t xml:space="preserve"> Правилам.</w:t>
      </w:r>
    </w:p>
    <w:p w:rsidR="00465A22" w:rsidRPr="00322CDB" w:rsidRDefault="00465A22" w:rsidP="00420D92">
      <w:pPr>
        <w:numPr>
          <w:ilvl w:val="0"/>
          <w:numId w:val="3"/>
        </w:numPr>
        <w:spacing w:after="200" w:line="276" w:lineRule="auto"/>
        <w:ind w:left="-142" w:firstLine="142"/>
        <w:jc w:val="both"/>
        <w:rPr>
          <w:color w:val="000000"/>
        </w:rPr>
      </w:pPr>
      <w:r w:rsidRPr="00322CDB">
        <w:rPr>
          <w:color w:val="000000"/>
        </w:rPr>
        <w:t>Основные понятия, используемые в Правилах:</w:t>
      </w:r>
    </w:p>
    <w:p w:rsidR="00465A22" w:rsidRPr="00322CDB" w:rsidRDefault="00465A22" w:rsidP="00465A22">
      <w:pPr>
        <w:ind w:left="-142" w:firstLine="142"/>
        <w:jc w:val="both"/>
      </w:pPr>
      <w:r w:rsidRPr="00322CDB">
        <w:rPr>
          <w:color w:val="000000"/>
        </w:rPr>
        <w:t xml:space="preserve">1) </w:t>
      </w:r>
      <w:r w:rsidRPr="00322CDB">
        <w:rPr>
          <w:b/>
          <w:color w:val="000000"/>
        </w:rPr>
        <w:t>персональные данные</w:t>
      </w:r>
      <w:r w:rsidRPr="00322CDB">
        <w:rPr>
          <w:color w:val="000000"/>
        </w:rPr>
        <w:t xml:space="preserve"> - любая информация, относящаяся к прямо или косвенно определенному или определяемому физическому лицу (субъекту</w:t>
      </w:r>
      <w:r w:rsidR="00322CDB" w:rsidRPr="00322CDB">
        <w:rPr>
          <w:color w:val="000000"/>
        </w:rPr>
        <w:t xml:space="preserve"> </w:t>
      </w:r>
      <w:r w:rsidRPr="00322CDB">
        <w:rPr>
          <w:color w:val="000000"/>
        </w:rPr>
        <w:t>персональных данных);</w:t>
      </w:r>
    </w:p>
    <w:p w:rsidR="00465A22" w:rsidRPr="00322CDB" w:rsidRDefault="00465A22" w:rsidP="00322CDB">
      <w:pPr>
        <w:spacing w:after="200" w:line="276" w:lineRule="auto"/>
        <w:jc w:val="both"/>
        <w:rPr>
          <w:color w:val="000000"/>
        </w:rPr>
      </w:pPr>
      <w:r w:rsidRPr="00322CDB">
        <w:rPr>
          <w:color w:val="000000"/>
        </w:rPr>
        <w:t xml:space="preserve">2) </w:t>
      </w:r>
      <w:r w:rsidRPr="00322CDB">
        <w:rPr>
          <w:b/>
          <w:color w:val="000000"/>
        </w:rPr>
        <w:t>обработка персональных данных</w:t>
      </w:r>
      <w:r w:rsidRPr="00322CDB">
        <w:rPr>
          <w:color w:val="00000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465A22" w:rsidRPr="00322CDB" w:rsidRDefault="00465A22" w:rsidP="00465A22">
      <w:pPr>
        <w:jc w:val="both"/>
        <w:rPr>
          <w:color w:val="000000"/>
        </w:rPr>
      </w:pPr>
      <w:r w:rsidRPr="00322CDB">
        <w:rPr>
          <w:color w:val="000000"/>
        </w:rPr>
        <w:t>-сбор;</w:t>
      </w:r>
    </w:p>
    <w:p w:rsidR="00465A22" w:rsidRPr="00322CDB" w:rsidRDefault="00465A22" w:rsidP="00465A22">
      <w:pPr>
        <w:jc w:val="both"/>
        <w:rPr>
          <w:color w:val="000000"/>
        </w:rPr>
      </w:pPr>
      <w:r w:rsidRPr="00322CDB">
        <w:rPr>
          <w:color w:val="000000"/>
        </w:rPr>
        <w:t>-запись;</w:t>
      </w:r>
    </w:p>
    <w:p w:rsidR="00465A22" w:rsidRPr="00322CDB" w:rsidRDefault="00465A22" w:rsidP="00465A22">
      <w:pPr>
        <w:jc w:val="both"/>
        <w:rPr>
          <w:color w:val="000000"/>
        </w:rPr>
      </w:pPr>
      <w:r w:rsidRPr="00322CDB">
        <w:rPr>
          <w:color w:val="000000"/>
        </w:rPr>
        <w:t>-систематизацию;</w:t>
      </w:r>
    </w:p>
    <w:p w:rsidR="00465A22" w:rsidRPr="00322CDB" w:rsidRDefault="00465A22" w:rsidP="00465A22">
      <w:pPr>
        <w:jc w:val="both"/>
        <w:rPr>
          <w:color w:val="000000"/>
        </w:rPr>
      </w:pPr>
      <w:r w:rsidRPr="00322CDB">
        <w:rPr>
          <w:color w:val="000000"/>
        </w:rPr>
        <w:t>-накопление;</w:t>
      </w:r>
    </w:p>
    <w:p w:rsidR="00465A22" w:rsidRPr="00322CDB" w:rsidRDefault="00465A22" w:rsidP="00465A22">
      <w:pPr>
        <w:jc w:val="both"/>
        <w:rPr>
          <w:color w:val="000000"/>
        </w:rPr>
      </w:pPr>
      <w:r w:rsidRPr="00322CDB">
        <w:rPr>
          <w:color w:val="000000"/>
        </w:rPr>
        <w:t>-хранение;</w:t>
      </w:r>
    </w:p>
    <w:p w:rsidR="00465A22" w:rsidRPr="00322CDB" w:rsidRDefault="00465A22" w:rsidP="00465A22">
      <w:pPr>
        <w:jc w:val="both"/>
        <w:rPr>
          <w:color w:val="000000"/>
        </w:rPr>
      </w:pPr>
      <w:r w:rsidRPr="00322CDB">
        <w:rPr>
          <w:color w:val="000000"/>
        </w:rPr>
        <w:t>-уточнение (обновление, изменение);</w:t>
      </w:r>
    </w:p>
    <w:p w:rsidR="00465A22" w:rsidRPr="00322CDB" w:rsidRDefault="00465A22" w:rsidP="00465A22">
      <w:pPr>
        <w:jc w:val="both"/>
        <w:rPr>
          <w:color w:val="000000"/>
        </w:rPr>
      </w:pPr>
      <w:r w:rsidRPr="00322CDB">
        <w:rPr>
          <w:color w:val="000000"/>
        </w:rPr>
        <w:t>-извлечение;</w:t>
      </w:r>
    </w:p>
    <w:p w:rsidR="00465A22" w:rsidRPr="00322CDB" w:rsidRDefault="00465A22" w:rsidP="00465A22">
      <w:pPr>
        <w:jc w:val="both"/>
        <w:rPr>
          <w:color w:val="000000"/>
        </w:rPr>
      </w:pPr>
      <w:r w:rsidRPr="00322CDB">
        <w:rPr>
          <w:color w:val="000000"/>
        </w:rPr>
        <w:t>-использование;</w:t>
      </w:r>
    </w:p>
    <w:p w:rsidR="00465A22" w:rsidRPr="00322CDB" w:rsidRDefault="00465A22" w:rsidP="00465A22">
      <w:pPr>
        <w:jc w:val="both"/>
        <w:rPr>
          <w:color w:val="000000"/>
        </w:rPr>
      </w:pPr>
      <w:r w:rsidRPr="00322CDB">
        <w:rPr>
          <w:color w:val="000000"/>
        </w:rPr>
        <w:t>-передачу (распространение, предоставление, доступ);</w:t>
      </w:r>
    </w:p>
    <w:p w:rsidR="00465A22" w:rsidRPr="00322CDB" w:rsidRDefault="00465A22" w:rsidP="00465A22">
      <w:pPr>
        <w:jc w:val="both"/>
        <w:rPr>
          <w:color w:val="000000"/>
        </w:rPr>
      </w:pPr>
      <w:r w:rsidRPr="00322CDB">
        <w:rPr>
          <w:color w:val="000000"/>
        </w:rPr>
        <w:t>-обезличивание;</w:t>
      </w:r>
    </w:p>
    <w:p w:rsidR="00465A22" w:rsidRPr="00322CDB" w:rsidRDefault="00465A22" w:rsidP="00465A22">
      <w:pPr>
        <w:jc w:val="both"/>
        <w:rPr>
          <w:color w:val="000000"/>
        </w:rPr>
      </w:pPr>
      <w:r w:rsidRPr="00322CDB">
        <w:rPr>
          <w:color w:val="000000"/>
        </w:rPr>
        <w:t>-блокирование;</w:t>
      </w:r>
    </w:p>
    <w:p w:rsidR="00465A22" w:rsidRPr="00322CDB" w:rsidRDefault="00465A22" w:rsidP="00465A22">
      <w:pPr>
        <w:jc w:val="both"/>
        <w:rPr>
          <w:color w:val="000000"/>
        </w:rPr>
      </w:pPr>
      <w:r w:rsidRPr="00322CDB">
        <w:rPr>
          <w:color w:val="000000"/>
        </w:rPr>
        <w:t>-удаление;</w:t>
      </w:r>
    </w:p>
    <w:p w:rsidR="00465A22" w:rsidRPr="00322CDB" w:rsidRDefault="00465A22" w:rsidP="00465A22">
      <w:pPr>
        <w:jc w:val="both"/>
        <w:rPr>
          <w:color w:val="000000"/>
        </w:rPr>
      </w:pPr>
      <w:r w:rsidRPr="00322CDB">
        <w:rPr>
          <w:color w:val="000000"/>
        </w:rPr>
        <w:t>-уничтожение.</w:t>
      </w:r>
    </w:p>
    <w:p w:rsidR="00465A22" w:rsidRPr="00322CDB" w:rsidRDefault="00465A22" w:rsidP="00080B72">
      <w:pPr>
        <w:spacing w:after="200" w:line="276" w:lineRule="auto"/>
        <w:jc w:val="both"/>
        <w:rPr>
          <w:color w:val="000000"/>
        </w:rPr>
      </w:pPr>
      <w:r w:rsidRPr="00322CDB">
        <w:rPr>
          <w:color w:val="000000"/>
        </w:rPr>
        <w:t>3)</w:t>
      </w:r>
      <w:r w:rsidR="00080B72">
        <w:rPr>
          <w:color w:val="000000"/>
        </w:rPr>
        <w:t xml:space="preserve"> </w:t>
      </w:r>
      <w:r w:rsidRPr="00080B72">
        <w:rPr>
          <w:b/>
          <w:color w:val="000000"/>
        </w:rPr>
        <w:t>распространение персональных данных</w:t>
      </w:r>
      <w:r w:rsidRPr="00322CDB">
        <w:rPr>
          <w:color w:val="000000"/>
        </w:rPr>
        <w:t xml:space="preserve"> - действия, направленные на раскрытие персональных данных неопределенному кругу лиц;</w:t>
      </w:r>
    </w:p>
    <w:p w:rsidR="00465A22" w:rsidRPr="00322CDB" w:rsidRDefault="00465A22" w:rsidP="00080B72">
      <w:pPr>
        <w:spacing w:after="200" w:line="276" w:lineRule="auto"/>
        <w:jc w:val="both"/>
        <w:rPr>
          <w:color w:val="000000"/>
        </w:rPr>
      </w:pPr>
      <w:r w:rsidRPr="00322CDB">
        <w:rPr>
          <w:color w:val="000000"/>
        </w:rPr>
        <w:t xml:space="preserve">4) </w:t>
      </w:r>
      <w:r w:rsidRPr="00080B72">
        <w:rPr>
          <w:b/>
          <w:color w:val="000000"/>
        </w:rPr>
        <w:t>предоставление персональных данных</w:t>
      </w:r>
      <w:r w:rsidRPr="00322CDB">
        <w:rPr>
          <w:color w:val="000000"/>
        </w:rPr>
        <w:t xml:space="preserve"> - действия, направленные на раскрытие персональных данных определенному лицу или определенному кругу лиц;</w:t>
      </w:r>
    </w:p>
    <w:p w:rsidR="00465A22" w:rsidRPr="00322CDB" w:rsidRDefault="00465A22" w:rsidP="00080B72">
      <w:pPr>
        <w:spacing w:after="200" w:line="276" w:lineRule="auto"/>
        <w:jc w:val="both"/>
        <w:rPr>
          <w:color w:val="000000"/>
        </w:rPr>
      </w:pPr>
      <w:r w:rsidRPr="00322CDB">
        <w:rPr>
          <w:color w:val="000000"/>
        </w:rPr>
        <w:t xml:space="preserve">5) </w:t>
      </w:r>
      <w:r w:rsidRPr="00080B72">
        <w:rPr>
          <w:b/>
          <w:color w:val="000000"/>
        </w:rPr>
        <w:t>блокирование персональных данных</w:t>
      </w:r>
      <w:r w:rsidRPr="00322CDB">
        <w:rPr>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65A22" w:rsidRPr="00322CDB" w:rsidRDefault="00465A22" w:rsidP="00A1535F">
      <w:pPr>
        <w:spacing w:after="200" w:line="276" w:lineRule="auto"/>
        <w:jc w:val="both"/>
        <w:rPr>
          <w:color w:val="000000"/>
        </w:rPr>
      </w:pPr>
      <w:r w:rsidRPr="00322CDB">
        <w:rPr>
          <w:color w:val="000000"/>
        </w:rPr>
        <w:t xml:space="preserve">6) </w:t>
      </w:r>
      <w:r w:rsidRPr="00A1535F">
        <w:rPr>
          <w:b/>
          <w:color w:val="000000"/>
        </w:rPr>
        <w:t>уничтожение персональных данных</w:t>
      </w:r>
      <w:r w:rsidRPr="00322CDB">
        <w:rPr>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5A22" w:rsidRPr="00322CDB" w:rsidRDefault="00465A22" w:rsidP="00A1535F">
      <w:pPr>
        <w:spacing w:after="200" w:line="276" w:lineRule="auto"/>
        <w:jc w:val="both"/>
        <w:rPr>
          <w:color w:val="000000"/>
        </w:rPr>
      </w:pPr>
      <w:r w:rsidRPr="00322CDB">
        <w:rPr>
          <w:color w:val="000000"/>
        </w:rPr>
        <w:t xml:space="preserve">7) </w:t>
      </w:r>
      <w:r w:rsidRPr="00A1535F">
        <w:rPr>
          <w:b/>
          <w:color w:val="000000"/>
        </w:rPr>
        <w:t>обезличивание персональных данных</w:t>
      </w:r>
      <w:r w:rsidRPr="00322CDB">
        <w:rPr>
          <w:color w:val="00000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5A22" w:rsidRPr="00322CDB" w:rsidRDefault="00465A22" w:rsidP="00A1535F">
      <w:pPr>
        <w:spacing w:after="200" w:line="276" w:lineRule="auto"/>
        <w:jc w:val="both"/>
        <w:rPr>
          <w:color w:val="000000"/>
        </w:rPr>
      </w:pPr>
      <w:r w:rsidRPr="00322CDB">
        <w:rPr>
          <w:color w:val="000000"/>
        </w:rPr>
        <w:t xml:space="preserve">8) </w:t>
      </w:r>
      <w:r w:rsidRPr="00A1535F">
        <w:rPr>
          <w:b/>
          <w:color w:val="000000"/>
        </w:rPr>
        <w:t>оператор персональных данных (оператор)</w:t>
      </w:r>
      <w:r w:rsidRPr="00322CDB">
        <w:rPr>
          <w:color w:val="000000"/>
        </w:rPr>
        <w:t xml:space="preserve"> - муниципальный орган,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w:t>
      </w:r>
      <w:r w:rsidRPr="00322CDB">
        <w:rPr>
          <w:color w:val="000000"/>
        </w:rPr>
        <w:lastRenderedPageBreak/>
        <w:t>состав персональных данных, подлежащих обработке, действия (операции), совершаемые с персональными данными.</w:t>
      </w:r>
    </w:p>
    <w:p w:rsidR="00465A22" w:rsidRPr="00322CDB" w:rsidRDefault="00465A22" w:rsidP="00465A22">
      <w:pPr>
        <w:jc w:val="both"/>
        <w:rPr>
          <w:color w:val="000000"/>
        </w:rPr>
      </w:pPr>
      <w:r w:rsidRPr="00322CDB">
        <w:rPr>
          <w:color w:val="000000"/>
        </w:rPr>
        <w:t>1.6. Обработка персональных данных осуществляется как с использованием средств автоматизации, так и без использования средств автоматизации.</w:t>
      </w:r>
    </w:p>
    <w:p w:rsidR="00465A22" w:rsidRPr="00322CDB" w:rsidRDefault="00465A22" w:rsidP="00465A22">
      <w:pPr>
        <w:jc w:val="both"/>
        <w:rPr>
          <w:color w:val="000000"/>
        </w:rPr>
      </w:pPr>
      <w:r w:rsidRPr="00322CDB">
        <w:rPr>
          <w:color w:val="000000"/>
        </w:rPr>
        <w:t>1.7. При обработке персональных данных в целях реализации возложенных на Администрацию функций уполномоченные на обработку персональных данных сотрудники Администрации обязаны соблюдать следующие требования:</w:t>
      </w:r>
    </w:p>
    <w:p w:rsidR="00465A22" w:rsidRPr="00322CDB" w:rsidRDefault="00465A22" w:rsidP="00420D92">
      <w:pPr>
        <w:numPr>
          <w:ilvl w:val="0"/>
          <w:numId w:val="4"/>
        </w:numPr>
        <w:spacing w:after="200" w:line="276" w:lineRule="auto"/>
        <w:ind w:left="-142" w:firstLine="142"/>
        <w:rPr>
          <w:color w:val="000000"/>
        </w:rPr>
      </w:pPr>
      <w:r w:rsidRPr="00322CDB">
        <w:rPr>
          <w:color w:val="000000"/>
        </w:rPr>
        <w:t>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 Обрабатываемые персональные данные не должны быть избыточными по отношению к заявленным целям их обработки;</w:t>
      </w:r>
    </w:p>
    <w:p w:rsidR="00465A22" w:rsidRPr="00322CDB" w:rsidRDefault="00465A22" w:rsidP="00420D92">
      <w:pPr>
        <w:numPr>
          <w:ilvl w:val="0"/>
          <w:numId w:val="4"/>
        </w:numPr>
        <w:spacing w:after="200" w:line="276" w:lineRule="auto"/>
        <w:ind w:left="-142" w:firstLine="142"/>
        <w:rPr>
          <w:color w:val="000000"/>
        </w:rPr>
      </w:pPr>
      <w:r w:rsidRPr="00322CDB">
        <w:rPr>
          <w:color w:val="00000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65A22" w:rsidRPr="00322CDB" w:rsidRDefault="00465A22" w:rsidP="00420D92">
      <w:pPr>
        <w:numPr>
          <w:ilvl w:val="0"/>
          <w:numId w:val="4"/>
        </w:numPr>
        <w:spacing w:after="200" w:line="276" w:lineRule="auto"/>
        <w:ind w:left="-142" w:firstLine="142"/>
        <w:rPr>
          <w:color w:val="000000"/>
        </w:rPr>
      </w:pPr>
      <w:r w:rsidRPr="00322CDB">
        <w:rPr>
          <w:color w:val="000000"/>
        </w:rPr>
        <w:t>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465A22" w:rsidRPr="00322CDB" w:rsidRDefault="00465A22" w:rsidP="00420D92">
      <w:pPr>
        <w:numPr>
          <w:ilvl w:val="0"/>
          <w:numId w:val="4"/>
        </w:numPr>
        <w:spacing w:after="200" w:line="276" w:lineRule="auto"/>
        <w:ind w:left="-142" w:firstLine="142"/>
      </w:pPr>
      <w:r w:rsidRPr="00A1535F">
        <w:rPr>
          <w:color w:val="000000"/>
        </w:rPr>
        <w:t>обеспечение конфиденциальности персональных данных - не раскрывать</w:t>
      </w:r>
      <w:r w:rsidR="00A1535F">
        <w:rPr>
          <w:color w:val="000000"/>
        </w:rPr>
        <w:t xml:space="preserve"> </w:t>
      </w:r>
      <w:r w:rsidRPr="00A1535F">
        <w:rPr>
          <w:color w:val="000000"/>
        </w:rPr>
        <w:t>третьим лицам и не распространять персональные данные без согласия субъекта персональных данных, если иное не предусмотрено федеральным законом «О персональных данных»;</w:t>
      </w:r>
    </w:p>
    <w:p w:rsidR="00465A22" w:rsidRPr="00A1535F" w:rsidRDefault="00A1535F" w:rsidP="00A1535F">
      <w:pPr>
        <w:spacing w:after="200" w:line="276" w:lineRule="auto"/>
        <w:jc w:val="both"/>
        <w:rPr>
          <w:color w:val="000000"/>
        </w:rPr>
      </w:pPr>
      <w:r>
        <w:rPr>
          <w:color w:val="000000"/>
        </w:rPr>
        <w:t>5)</w:t>
      </w:r>
      <w:r w:rsidR="00465A22" w:rsidRPr="00A1535F">
        <w:rPr>
          <w:color w:val="000000"/>
        </w:rPr>
        <w:t>хранение персональных данных должно осуществляться в форме, позволяющей определить лицо, являющееся субъектом персональных данных, не дольше чем этого требуют цели их обработки. Персональные данные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w:t>
      </w:r>
    </w:p>
    <w:p w:rsidR="00465A22" w:rsidRPr="00322CDB" w:rsidRDefault="00465A22" w:rsidP="00465A22">
      <w:pPr>
        <w:jc w:val="both"/>
        <w:rPr>
          <w:color w:val="000000"/>
        </w:rPr>
      </w:pPr>
      <w:r w:rsidRPr="00322CDB">
        <w:rPr>
          <w:color w:val="000000"/>
        </w:rPr>
        <w:t>1.8.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465A22" w:rsidRPr="00322CDB" w:rsidRDefault="00465A22" w:rsidP="00465A22">
      <w:pPr>
        <w:jc w:val="both"/>
        <w:rPr>
          <w:color w:val="000000"/>
        </w:rPr>
      </w:pPr>
      <w:r w:rsidRPr="00322CDB">
        <w:rPr>
          <w:color w:val="000000"/>
        </w:rPr>
        <w:t>1) в случае, если субъект персональных данных дал согласие в письменной форме на обработку своих персональных данных;</w:t>
      </w:r>
    </w:p>
    <w:p w:rsidR="00465A22" w:rsidRPr="00322CDB" w:rsidRDefault="00465A22" w:rsidP="00465A22">
      <w:pPr>
        <w:jc w:val="both"/>
        <w:rPr>
          <w:color w:val="000000"/>
        </w:rPr>
      </w:pPr>
      <w:r w:rsidRPr="00322CDB">
        <w:rPr>
          <w:color w:val="000000"/>
        </w:rPr>
        <w:t>2)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65A22" w:rsidRPr="00322CDB" w:rsidRDefault="00465A22" w:rsidP="00465A22">
      <w:pPr>
        <w:jc w:val="both"/>
        <w:rPr>
          <w:color w:val="000000"/>
        </w:rPr>
      </w:pPr>
      <w:r w:rsidRPr="00322CDB">
        <w:rPr>
          <w:color w:val="000000"/>
        </w:rPr>
        <w:t>1.9. В целях обеспечения защиты персональных данных субъекты персональных данных вправе:</w:t>
      </w:r>
    </w:p>
    <w:p w:rsidR="00465A22" w:rsidRPr="00322CDB" w:rsidRDefault="00465A22" w:rsidP="00465A22">
      <w:pPr>
        <w:jc w:val="both"/>
        <w:rPr>
          <w:color w:val="000000"/>
        </w:rPr>
      </w:pPr>
      <w:r w:rsidRPr="00322CDB">
        <w:rPr>
          <w:color w:val="000000"/>
        </w:rPr>
        <w:t>1)получать полную информацию о своих персональных данных и способе обработки этих данных (в том числе автоматизированной) в соответствии с законодательством Российской Федерации;</w:t>
      </w:r>
    </w:p>
    <w:p w:rsidR="00465A22" w:rsidRPr="00322CDB" w:rsidRDefault="00465A22" w:rsidP="00465A22">
      <w:pPr>
        <w:jc w:val="both"/>
        <w:rPr>
          <w:color w:val="000000"/>
        </w:rPr>
      </w:pPr>
      <w:r w:rsidRPr="00322CDB">
        <w:rPr>
          <w:color w:val="000000"/>
        </w:rPr>
        <w:t>2) осуществлять свободный безвозмездный доступ к своим персональным данным, включая право получать копии любой записи, за исключением случаев, предусмотренных Федеральным законом «О персональных данных»;</w:t>
      </w:r>
    </w:p>
    <w:p w:rsidR="00465A22" w:rsidRPr="00322CDB" w:rsidRDefault="00465A22" w:rsidP="00465A22">
      <w:pPr>
        <w:jc w:val="both"/>
        <w:rPr>
          <w:color w:val="000000"/>
        </w:rPr>
      </w:pPr>
      <w:r w:rsidRPr="00322CDB">
        <w:rPr>
          <w:color w:val="000000"/>
        </w:rPr>
        <w:t>3) требовать уточнения,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5A22" w:rsidRPr="00322CDB" w:rsidRDefault="00465A22" w:rsidP="00465A22">
      <w:pPr>
        <w:jc w:val="both"/>
        <w:rPr>
          <w:color w:val="000000"/>
        </w:rPr>
      </w:pPr>
      <w:r w:rsidRPr="00322CDB">
        <w:rPr>
          <w:color w:val="000000"/>
        </w:rPr>
        <w:lastRenderedPageBreak/>
        <w:t>4) обжаловать в порядке, установленном законодательством Российской Федерации, действия (бездействие) уполномоченных должностных лиц.</w:t>
      </w:r>
    </w:p>
    <w:p w:rsidR="00465A22" w:rsidRPr="00322CDB" w:rsidRDefault="00465A22" w:rsidP="00465A22">
      <w:pPr>
        <w:jc w:val="both"/>
        <w:rPr>
          <w:color w:val="000000"/>
        </w:rPr>
      </w:pPr>
      <w:r w:rsidRPr="00322CDB">
        <w:rPr>
          <w:color w:val="000000"/>
        </w:rPr>
        <w:t>1.10. В целях выявления и предотвращения нарушений законодательства Российской Федерации в сфере персональных данных в Администрации осуществляются:</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внутренний контроль соответствия обработки персональных данных требованиям Федерального закона «О персональных данных»;</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проведение периодических проверок условий обработки персональных данных;</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оценка вреда, который может быть причинен субъектам персональных данных, соотношение указанного вреда и принимаемых администрацией мер, направленных на обеспечение выполнения обязанностей, предусмотренных Федеральным законом «О персональных данных»;</w:t>
      </w:r>
    </w:p>
    <w:p w:rsidR="00465A22" w:rsidRPr="00322CDB" w:rsidRDefault="00465A22" w:rsidP="00420D92">
      <w:pPr>
        <w:numPr>
          <w:ilvl w:val="0"/>
          <w:numId w:val="5"/>
        </w:numPr>
        <w:spacing w:after="200" w:line="276" w:lineRule="auto"/>
        <w:ind w:left="-142" w:firstLine="142"/>
        <w:jc w:val="both"/>
        <w:rPr>
          <w:color w:val="000000"/>
        </w:rPr>
      </w:pPr>
      <w:r w:rsidRPr="00322CDB">
        <w:rPr>
          <w:color w:val="000000"/>
        </w:rPr>
        <w:t>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465A22" w:rsidRPr="00322CDB" w:rsidRDefault="00465A22" w:rsidP="00465A22">
      <w:pPr>
        <w:jc w:val="both"/>
        <w:rPr>
          <w:color w:val="000000"/>
        </w:rPr>
      </w:pPr>
      <w:r w:rsidRPr="00322CDB">
        <w:rPr>
          <w:color w:val="000000"/>
        </w:rPr>
        <w:t>1.11. Обеспечение безопасности персональных данных при их обработке осуществляется в соответствии с мерами, указанными в статье 19 Федерального закона «О персональных данных».</w:t>
      </w:r>
    </w:p>
    <w:p w:rsidR="00465A22" w:rsidRPr="00322CDB" w:rsidRDefault="00465A22" w:rsidP="000A1F65">
      <w:pPr>
        <w:jc w:val="both"/>
      </w:pPr>
      <w:r w:rsidRPr="00322CDB">
        <w:rPr>
          <w:color w:val="000000"/>
        </w:rPr>
        <w:t>1.12. Сотрудники Администрации до начала исполнения должностных (трудовых) обязанностей дают письменное обязательство о прекращении обработки персональных данных, ставших известными им в связи с исполнением должностных</w:t>
      </w:r>
      <w:r w:rsidR="000A1F65">
        <w:rPr>
          <w:color w:val="000000"/>
        </w:rPr>
        <w:t xml:space="preserve"> </w:t>
      </w:r>
      <w:r w:rsidRPr="00322CDB">
        <w:rPr>
          <w:color w:val="000000"/>
        </w:rPr>
        <w:t>обязанностей, в случае расторжения с ними служебного контракта (трудового договора) по форме согласно Приложению № 2 к настоящим Правилам.</w:t>
      </w:r>
    </w:p>
    <w:p w:rsidR="00465A22" w:rsidRPr="00322CDB" w:rsidRDefault="00465A22" w:rsidP="000A1F65">
      <w:pPr>
        <w:spacing w:after="200" w:line="276" w:lineRule="auto"/>
        <w:jc w:val="both"/>
        <w:rPr>
          <w:color w:val="000000"/>
        </w:rPr>
      </w:pPr>
      <w:r w:rsidRPr="00322CDB">
        <w:rPr>
          <w:color w:val="000000"/>
        </w:rPr>
        <w:t>1.13. Руководители структурных подразделений Администрации, в которых ведется обработка персональных данных, обязаны:</w:t>
      </w:r>
    </w:p>
    <w:p w:rsidR="00465A22" w:rsidRPr="00322CDB" w:rsidRDefault="00465A22" w:rsidP="00465A22">
      <w:pPr>
        <w:jc w:val="both"/>
        <w:rPr>
          <w:color w:val="000000"/>
        </w:rPr>
      </w:pPr>
      <w:r w:rsidRPr="00322CDB">
        <w:rPr>
          <w:color w:val="000000"/>
        </w:rPr>
        <w:t xml:space="preserve">1) осуществлять </w:t>
      </w:r>
      <w:proofErr w:type="gramStart"/>
      <w:r w:rsidRPr="00322CDB">
        <w:rPr>
          <w:color w:val="000000"/>
        </w:rPr>
        <w:t>контроль за</w:t>
      </w:r>
      <w:proofErr w:type="gramEnd"/>
      <w:r w:rsidRPr="00322CDB">
        <w:rPr>
          <w:color w:val="000000"/>
        </w:rPr>
        <w:t xml:space="preserve"> соблюдением сотрудниками таких подразделений требований нормативных правовых актов Российской Федерации, в сфере обработки персональных данных, в том числе требований к защите персональных данных;</w:t>
      </w:r>
    </w:p>
    <w:p w:rsidR="00465A22" w:rsidRPr="00322CDB" w:rsidRDefault="00465A22" w:rsidP="00465A22">
      <w:pPr>
        <w:jc w:val="both"/>
        <w:rPr>
          <w:color w:val="000000"/>
        </w:rPr>
      </w:pPr>
      <w:r w:rsidRPr="00322CDB">
        <w:rPr>
          <w:color w:val="000000"/>
        </w:rPr>
        <w:t xml:space="preserve">2) осуществлять </w:t>
      </w:r>
      <w:proofErr w:type="gramStart"/>
      <w:r w:rsidRPr="00322CDB">
        <w:rPr>
          <w:color w:val="000000"/>
        </w:rPr>
        <w:t>контроль за</w:t>
      </w:r>
      <w:proofErr w:type="gramEnd"/>
      <w:r w:rsidRPr="00322CDB">
        <w:rPr>
          <w:color w:val="000000"/>
        </w:rPr>
        <w:t xml:space="preserve"> хранением и использованием материальных носителей персональных данных;</w:t>
      </w:r>
    </w:p>
    <w:p w:rsidR="00465A22" w:rsidRPr="00322CDB" w:rsidRDefault="00465A22" w:rsidP="00465A22">
      <w:pPr>
        <w:jc w:val="both"/>
        <w:rPr>
          <w:color w:val="000000"/>
        </w:rPr>
      </w:pPr>
      <w:r w:rsidRPr="00322CDB">
        <w:rPr>
          <w:color w:val="000000"/>
        </w:rPr>
        <w:t xml:space="preserve">3) осуществлять </w:t>
      </w:r>
      <w:proofErr w:type="gramStart"/>
      <w:r w:rsidRPr="00322CDB">
        <w:rPr>
          <w:color w:val="000000"/>
        </w:rPr>
        <w:t>контроль за</w:t>
      </w:r>
      <w:proofErr w:type="gramEnd"/>
      <w:r w:rsidRPr="00322CDB">
        <w:rPr>
          <w:color w:val="000000"/>
        </w:rPr>
        <w:t xml:space="preserve"> соблюдением порядка доступа в помещения, в которых осуществляется обработка персональных данных;</w:t>
      </w:r>
    </w:p>
    <w:p w:rsidR="00465A22" w:rsidRPr="00322CDB" w:rsidRDefault="00465A22" w:rsidP="00465A22">
      <w:pPr>
        <w:jc w:val="both"/>
        <w:rPr>
          <w:color w:val="000000"/>
        </w:rPr>
      </w:pPr>
      <w:r w:rsidRPr="00322CDB">
        <w:rPr>
          <w:color w:val="000000"/>
        </w:rPr>
        <w:t>4) доводить до сведения муниципальных служащих и работников, замещающих должности в возглавляемом ими структурном подразделении Администрации, положения нормативных правовых актов Российской Федерации в сфере обработки персональных данных, локальных актов по вопросам обработки персональных данных, требований к защите персональных данных;</w:t>
      </w:r>
    </w:p>
    <w:p w:rsidR="00465A22" w:rsidRPr="00322CDB" w:rsidRDefault="00465A22" w:rsidP="00465A22">
      <w:pPr>
        <w:jc w:val="both"/>
        <w:rPr>
          <w:color w:val="000000"/>
        </w:rPr>
      </w:pPr>
      <w:r w:rsidRPr="00322CDB">
        <w:rPr>
          <w:color w:val="000000"/>
        </w:rPr>
        <w:t>5) организовывать обработку обращений и запросов субъектов персональных данных или их представителей;</w:t>
      </w:r>
    </w:p>
    <w:p w:rsidR="00465A22" w:rsidRPr="00322CDB" w:rsidRDefault="00465A22" w:rsidP="00465A22">
      <w:pPr>
        <w:jc w:val="both"/>
        <w:rPr>
          <w:color w:val="000000"/>
        </w:rPr>
      </w:pPr>
      <w:r w:rsidRPr="00322CDB">
        <w:rPr>
          <w:color w:val="000000"/>
        </w:rPr>
        <w:t xml:space="preserve">6) в случае нарушения требований к защите персональных данных сообщать об этом </w:t>
      </w:r>
      <w:proofErr w:type="gramStart"/>
      <w:r w:rsidRPr="00322CDB">
        <w:rPr>
          <w:color w:val="000000"/>
        </w:rPr>
        <w:t>ответственному</w:t>
      </w:r>
      <w:proofErr w:type="gramEnd"/>
      <w:r w:rsidRPr="00322CDB">
        <w:rPr>
          <w:color w:val="000000"/>
        </w:rPr>
        <w:t xml:space="preserve"> за организацию обработки персональных данных.</w:t>
      </w:r>
    </w:p>
    <w:p w:rsidR="000A1F65" w:rsidRDefault="000A1F65" w:rsidP="000A1F65">
      <w:pPr>
        <w:spacing w:after="200" w:line="276" w:lineRule="auto"/>
        <w:jc w:val="both"/>
        <w:rPr>
          <w:b/>
          <w:bCs/>
          <w:color w:val="000000"/>
        </w:rPr>
      </w:pPr>
    </w:p>
    <w:p w:rsidR="00465A22" w:rsidRPr="00322CDB" w:rsidRDefault="000A1F65" w:rsidP="000A1F65">
      <w:pPr>
        <w:spacing w:after="200" w:line="276" w:lineRule="auto"/>
        <w:jc w:val="both"/>
      </w:pPr>
      <w:r>
        <w:rPr>
          <w:b/>
          <w:bCs/>
          <w:color w:val="000000"/>
        </w:rPr>
        <w:lastRenderedPageBreak/>
        <w:t xml:space="preserve">                    </w:t>
      </w:r>
      <w:r w:rsidR="00465A22" w:rsidRPr="00322CDB">
        <w:rPr>
          <w:b/>
          <w:bCs/>
          <w:color w:val="000000"/>
          <w:lang w:val="en-US"/>
        </w:rPr>
        <w:t>II</w:t>
      </w:r>
      <w:r w:rsidR="00465A22" w:rsidRPr="00322CDB">
        <w:rPr>
          <w:b/>
          <w:bCs/>
          <w:color w:val="000000"/>
        </w:rPr>
        <w:t xml:space="preserve">. Условия и порядок обработки персональных данных лиц, замещающих муниципальные должности, и муниципальных служащих администрации </w:t>
      </w:r>
      <w:r>
        <w:rPr>
          <w:b/>
          <w:bCs/>
          <w:color w:val="000000"/>
        </w:rPr>
        <w:t xml:space="preserve">муниципального образования </w:t>
      </w:r>
      <w:r w:rsidR="00465A22" w:rsidRPr="00322CDB">
        <w:rPr>
          <w:b/>
          <w:bCs/>
          <w:color w:val="000000"/>
        </w:rPr>
        <w:t>«</w:t>
      </w:r>
      <w:r w:rsidR="00073FDB">
        <w:rPr>
          <w:b/>
          <w:bCs/>
          <w:color w:val="000000"/>
        </w:rPr>
        <w:t>Натырбовское</w:t>
      </w:r>
      <w:r w:rsidR="00465A22" w:rsidRPr="00322CDB">
        <w:rPr>
          <w:b/>
          <w:bCs/>
          <w:color w:val="000000"/>
        </w:rPr>
        <w:t xml:space="preserve"> сельское поселение»</w:t>
      </w:r>
    </w:p>
    <w:p w:rsidR="00465A22" w:rsidRPr="00322CDB" w:rsidRDefault="00465A22" w:rsidP="00465A22">
      <w:pPr>
        <w:jc w:val="both"/>
        <w:rPr>
          <w:color w:val="000000"/>
        </w:rPr>
      </w:pPr>
      <w:r w:rsidRPr="00322CDB">
        <w:rPr>
          <w:color w:val="000000"/>
        </w:rPr>
        <w:t xml:space="preserve">2.1. </w:t>
      </w:r>
      <w:proofErr w:type="gramStart"/>
      <w:r w:rsidRPr="00322CDB">
        <w:rPr>
          <w:color w:val="000000"/>
        </w:rPr>
        <w:t xml:space="preserve">Персональные данные лиц замещающих муниципальные должности и муниципальных служащих администрации </w:t>
      </w:r>
      <w:r w:rsidR="00073FDB">
        <w:rPr>
          <w:color w:val="000000"/>
        </w:rPr>
        <w:t>муниципального образования</w:t>
      </w:r>
      <w:r w:rsidRPr="00322CDB">
        <w:rPr>
          <w:color w:val="000000"/>
        </w:rPr>
        <w:t xml:space="preserve"> «</w:t>
      </w:r>
      <w:r w:rsidR="00073FDB">
        <w:rPr>
          <w:color w:val="000000"/>
        </w:rPr>
        <w:t>Натырбовское</w:t>
      </w:r>
      <w:r w:rsidRPr="00322CDB">
        <w:rPr>
          <w:color w:val="000000"/>
        </w:rPr>
        <w:t xml:space="preserve"> сельское поселение», граждан, претендующих на замещение должностей муниципальной службы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обрабатываются в целях обеспечения кадровой работы, в том числе в целях содействия муниципальным служащим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в прохождении муниципальной службы, формирования кадрового резерва муниципальной службы, обучения и должностного</w:t>
      </w:r>
      <w:proofErr w:type="gramEnd"/>
      <w:r w:rsidRPr="00322CDB">
        <w:rPr>
          <w:color w:val="000000"/>
        </w:rPr>
        <w:t xml:space="preserve"> </w:t>
      </w:r>
      <w:proofErr w:type="gramStart"/>
      <w:r w:rsidRPr="00322CDB">
        <w:rPr>
          <w:color w:val="000000"/>
        </w:rPr>
        <w:t xml:space="preserve">роста, учета результатов исполнения муниципальными служащими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Pr="00322CDB">
        <w:rPr>
          <w:color w:val="000000"/>
        </w:rPr>
        <w:t xml:space="preserve"> сельское поселение» должностных обязанностей, обеспечения личной безопасности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и членов их семьи, обеспечения лицам, замещающим муниципальные должности, муниципальным служащим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установленных законодательством Российской Федерации условий труда, гарантий и компенсаций, сохранности принадлежащего им имущества, а</w:t>
      </w:r>
      <w:proofErr w:type="gramEnd"/>
      <w:r w:rsidRPr="00322CDB">
        <w:rPr>
          <w:color w:val="000000"/>
        </w:rPr>
        <w:t xml:space="preserve"> также в целях противодействия коррупции.</w:t>
      </w:r>
    </w:p>
    <w:p w:rsidR="00465A22" w:rsidRPr="00322CDB" w:rsidRDefault="00465A22" w:rsidP="00465A22">
      <w:pPr>
        <w:jc w:val="both"/>
        <w:rPr>
          <w:color w:val="000000"/>
        </w:rPr>
      </w:pPr>
      <w:r w:rsidRPr="00322CDB">
        <w:rPr>
          <w:color w:val="000000"/>
        </w:rPr>
        <w:t xml:space="preserve">2.2. В целях, указанных в пункте 2.1 настоящих Правил, обрабатываются персональные данные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указанные в Приложении № 1 </w:t>
      </w:r>
      <w:proofErr w:type="gramStart"/>
      <w:r w:rsidRPr="00322CDB">
        <w:rPr>
          <w:color w:val="000000"/>
        </w:rPr>
        <w:t>к</w:t>
      </w:r>
      <w:proofErr w:type="gramEnd"/>
      <w:r w:rsidRPr="00322CDB">
        <w:rPr>
          <w:color w:val="000000"/>
        </w:rPr>
        <w:t xml:space="preserve"> </w:t>
      </w:r>
      <w:proofErr w:type="gramStart"/>
      <w:r w:rsidRPr="00322CDB">
        <w:rPr>
          <w:color w:val="000000"/>
        </w:rPr>
        <w:t>нас</w:t>
      </w:r>
      <w:r w:rsidR="00073FDB">
        <w:rPr>
          <w:color w:val="000000"/>
        </w:rPr>
        <w:t>тоящим</w:t>
      </w:r>
      <w:proofErr w:type="gramEnd"/>
      <w:r w:rsidR="00073FDB">
        <w:rPr>
          <w:color w:val="000000"/>
        </w:rPr>
        <w:t xml:space="preserve"> Правилам.</w:t>
      </w:r>
    </w:p>
    <w:p w:rsidR="00465A22" w:rsidRPr="00322CDB" w:rsidRDefault="00465A22" w:rsidP="00465A22">
      <w:pPr>
        <w:ind w:left="-142" w:firstLine="142"/>
        <w:jc w:val="both"/>
      </w:pPr>
      <w:r w:rsidRPr="00322CDB">
        <w:rPr>
          <w:color w:val="000000"/>
        </w:rPr>
        <w:t xml:space="preserve">2.3. </w:t>
      </w:r>
      <w:proofErr w:type="gramStart"/>
      <w:r w:rsidRPr="00322CDB">
        <w:rPr>
          <w:color w:val="000000"/>
        </w:rPr>
        <w:t xml:space="preserve">Обработка персональных данных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осуществляется без согласия указанных лиц в рамках целей, определенных пунктом 2.1 настоящих Правил, в соответствии с пунктом 2 части 1 статьи 6 Федерального закона «О персональных данных» и положениями Федерального закона</w:t>
      </w:r>
      <w:proofErr w:type="gramEnd"/>
      <w:r w:rsidRPr="00322CDB">
        <w:rPr>
          <w:color w:val="000000"/>
        </w:rPr>
        <w:t xml:space="preserve"> «О муниципальной службе в Российской Федерации», Федерального закона «О противодействии коррупции», Трудовым</w:t>
      </w:r>
      <w:r w:rsidR="00073FDB">
        <w:rPr>
          <w:color w:val="000000"/>
        </w:rPr>
        <w:t xml:space="preserve"> </w:t>
      </w:r>
      <w:r w:rsidRPr="00322CDB">
        <w:rPr>
          <w:color w:val="000000"/>
        </w:rPr>
        <w:t>кодексом Российской Федерации.</w:t>
      </w:r>
    </w:p>
    <w:p w:rsidR="00465A22" w:rsidRPr="00322CDB" w:rsidRDefault="00465A22" w:rsidP="00073FDB">
      <w:pPr>
        <w:spacing w:after="200" w:line="276" w:lineRule="auto"/>
        <w:jc w:val="both"/>
        <w:rPr>
          <w:color w:val="000000"/>
        </w:rPr>
      </w:pPr>
      <w:r w:rsidRPr="00322CDB">
        <w:rPr>
          <w:color w:val="000000"/>
        </w:rPr>
        <w:t xml:space="preserve">2.4. Обработка персональных данных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осуществляется при условии получения согласия указанных лиц в следующих случаях:</w:t>
      </w:r>
    </w:p>
    <w:p w:rsidR="00465A22" w:rsidRPr="00322CDB" w:rsidRDefault="00465A22" w:rsidP="00465A22">
      <w:pPr>
        <w:jc w:val="both"/>
        <w:rPr>
          <w:color w:val="000000"/>
        </w:rPr>
      </w:pPr>
      <w:r w:rsidRPr="00322CDB">
        <w:rPr>
          <w:color w:val="000000"/>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465A22" w:rsidRPr="00322CDB" w:rsidRDefault="00465A22" w:rsidP="00465A22">
      <w:pPr>
        <w:jc w:val="both"/>
        <w:rPr>
          <w:color w:val="000000"/>
        </w:rPr>
      </w:pPr>
      <w:r w:rsidRPr="00322CDB">
        <w:rPr>
          <w:color w:val="000000"/>
        </w:rPr>
        <w:t>2) при трансграничной передаче персональных данных;</w:t>
      </w:r>
    </w:p>
    <w:p w:rsidR="00465A22" w:rsidRPr="00322CDB" w:rsidRDefault="00465A22" w:rsidP="00465A22">
      <w:pPr>
        <w:jc w:val="both"/>
        <w:rPr>
          <w:color w:val="000000"/>
        </w:rPr>
      </w:pPr>
      <w:r w:rsidRPr="00322CDB">
        <w:rPr>
          <w:color w:val="000000"/>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465A22" w:rsidRPr="00322CDB" w:rsidRDefault="00465A22" w:rsidP="00073FDB">
      <w:pPr>
        <w:spacing w:after="200" w:line="276" w:lineRule="auto"/>
        <w:jc w:val="both"/>
        <w:rPr>
          <w:color w:val="000000"/>
        </w:rPr>
      </w:pPr>
      <w:r w:rsidRPr="00322CDB">
        <w:rPr>
          <w:color w:val="000000"/>
        </w:rPr>
        <w:lastRenderedPageBreak/>
        <w:t>2.5. В случаях, предусмотренных пунктом 2.4 настоящих Правил, согласие субъекта персональных данных оформляется в письменной форме в соответствии с Приложением № 3, если иное не установлено Федеральным законом «О персональных данных».</w:t>
      </w:r>
    </w:p>
    <w:p w:rsidR="00465A22" w:rsidRPr="00322CDB" w:rsidRDefault="00465A22" w:rsidP="00073FDB">
      <w:pPr>
        <w:spacing w:after="200" w:line="276" w:lineRule="auto"/>
        <w:jc w:val="both"/>
        <w:rPr>
          <w:color w:val="000000"/>
        </w:rPr>
      </w:pPr>
      <w:r w:rsidRPr="00322CDB">
        <w:rPr>
          <w:color w:val="000000"/>
        </w:rPr>
        <w:t xml:space="preserve">2.6. Сбор, запись, систематизация, накопление и уточнение (обновление, изменение) персональных данных лиц замещающих муниципальные должности,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осуществляется путем:</w:t>
      </w:r>
    </w:p>
    <w:p w:rsidR="00465A22" w:rsidRPr="00322CDB" w:rsidRDefault="00465A22" w:rsidP="00465A22">
      <w:pPr>
        <w:jc w:val="both"/>
        <w:rPr>
          <w:color w:val="000000"/>
        </w:rPr>
      </w:pPr>
      <w:r w:rsidRPr="00322CDB">
        <w:rPr>
          <w:color w:val="000000"/>
        </w:rPr>
        <w:t xml:space="preserve">1) получения оригиналов необходимых документов (заявление, трудовая книжка, автобиография, иные документы, предоставляемые в администрацию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2) копирования оригиналов документов;</w:t>
      </w:r>
    </w:p>
    <w:p w:rsidR="00465A22" w:rsidRPr="00322CDB" w:rsidRDefault="00465A22" w:rsidP="00465A22">
      <w:pPr>
        <w:jc w:val="both"/>
        <w:rPr>
          <w:color w:val="000000"/>
        </w:rPr>
      </w:pPr>
      <w:r w:rsidRPr="00322CDB">
        <w:rPr>
          <w:color w:val="000000"/>
        </w:rPr>
        <w:t>3) внесения сведений в учетные формы (на бумажных и электронных носителях);</w:t>
      </w:r>
    </w:p>
    <w:p w:rsidR="00465A22" w:rsidRDefault="00465A22" w:rsidP="00465A22">
      <w:pPr>
        <w:jc w:val="both"/>
        <w:rPr>
          <w:color w:val="000000"/>
        </w:rPr>
      </w:pPr>
      <w:r w:rsidRPr="00322CDB">
        <w:rPr>
          <w:color w:val="000000"/>
        </w:rPr>
        <w:t>4) формирования персональных данных в ходе кадровой работы.</w:t>
      </w:r>
    </w:p>
    <w:p w:rsidR="00073FDB" w:rsidRPr="00322CDB" w:rsidRDefault="00073FDB" w:rsidP="00465A22">
      <w:pPr>
        <w:jc w:val="both"/>
        <w:rPr>
          <w:color w:val="000000"/>
        </w:rPr>
      </w:pPr>
    </w:p>
    <w:p w:rsidR="00465A22" w:rsidRPr="00322CDB" w:rsidRDefault="00465A22" w:rsidP="00073FDB">
      <w:pPr>
        <w:spacing w:after="200" w:line="276" w:lineRule="auto"/>
        <w:jc w:val="both"/>
        <w:rPr>
          <w:color w:val="000000"/>
        </w:rPr>
      </w:pPr>
      <w:r w:rsidRPr="00322CDB">
        <w:rPr>
          <w:color w:val="000000"/>
        </w:rPr>
        <w:t xml:space="preserve">2.7.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лица, замещающего муниципальную должность, муниципальных служащих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w:t>
      </w:r>
    </w:p>
    <w:p w:rsidR="00465A22" w:rsidRPr="00322CDB" w:rsidRDefault="00465A22" w:rsidP="00073FDB">
      <w:pPr>
        <w:spacing w:after="200" w:line="276" w:lineRule="auto"/>
        <w:jc w:val="both"/>
        <w:rPr>
          <w:color w:val="000000"/>
        </w:rPr>
      </w:pPr>
      <w:r w:rsidRPr="00322CDB">
        <w:rPr>
          <w:color w:val="000000"/>
        </w:rPr>
        <w:t xml:space="preserve">2.8. В случае возникновения необходимости получения персональных данных лица, замещающего муниципальную должность, муниципального служащего администрации </w:t>
      </w:r>
      <w:r w:rsidR="00073FDB">
        <w:rPr>
          <w:color w:val="000000"/>
        </w:rPr>
        <w:t>муниципального образования</w:t>
      </w:r>
      <w:r w:rsidR="00073FDB" w:rsidRPr="00322CDB">
        <w:rPr>
          <w:color w:val="000000"/>
        </w:rPr>
        <w:t xml:space="preserve"> «</w:t>
      </w:r>
      <w:r w:rsidR="00073FDB">
        <w:rPr>
          <w:color w:val="000000"/>
        </w:rPr>
        <w:t>Натырбовское</w:t>
      </w:r>
      <w:r w:rsidR="00073FDB" w:rsidRPr="00322CDB">
        <w:rPr>
          <w:color w:val="000000"/>
        </w:rPr>
        <w:t xml:space="preserve"> </w:t>
      </w:r>
      <w:r w:rsidRPr="00322CDB">
        <w:rPr>
          <w:color w:val="000000"/>
        </w:rPr>
        <w:t>сельское поселение» у третьей стороны, следует известить об этом лицо, замещающее муниципальную должность, муниципального служащего заранее, получить их письменное согласие и сообщить им о целях, предполагаемых источниках и способах получения персональных данных.</w:t>
      </w:r>
    </w:p>
    <w:p w:rsidR="00465A22" w:rsidRPr="00322CDB" w:rsidRDefault="00465A22" w:rsidP="00073FDB">
      <w:pPr>
        <w:spacing w:after="200" w:line="276" w:lineRule="auto"/>
        <w:jc w:val="both"/>
        <w:rPr>
          <w:color w:val="000000"/>
        </w:rPr>
      </w:pPr>
      <w:r w:rsidRPr="00322CDB">
        <w:rPr>
          <w:color w:val="000000"/>
        </w:rPr>
        <w:t xml:space="preserve">2.9. </w:t>
      </w:r>
      <w:proofErr w:type="gramStart"/>
      <w:r w:rsidRPr="00322CDB">
        <w:rPr>
          <w:color w:val="000000"/>
        </w:rPr>
        <w:t xml:space="preserve">Запрещается получать, обрабатывать и приобщать к личному делу лица, замещающего муниципальную должность, муниципального служащего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414516" w:rsidRDefault="00465A22" w:rsidP="00414516">
      <w:pPr>
        <w:ind w:left="-142" w:firstLine="142"/>
        <w:jc w:val="both"/>
      </w:pPr>
      <w:r w:rsidRPr="00322CDB">
        <w:rPr>
          <w:color w:val="000000"/>
        </w:rPr>
        <w:t xml:space="preserve">2.10. </w:t>
      </w:r>
      <w:proofErr w:type="gramStart"/>
      <w:r w:rsidRPr="00322CDB">
        <w:rPr>
          <w:color w:val="000000"/>
        </w:rPr>
        <w:t xml:space="preserve">При сборе персональных данных муниципальных служащих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 xml:space="preserve">сельское поселение», осуществляющий сбор (получение) персональных данных непосредственно от лица, замещающего муниципальную должность, муниципальных служащих муниципального образования, граждан, претендующих на замещение должностей муниципальной службы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обязан разъяснить указанным субъектам персональных</w:t>
      </w:r>
      <w:r w:rsidR="00414516">
        <w:rPr>
          <w:color w:val="000000"/>
        </w:rPr>
        <w:t xml:space="preserve"> </w:t>
      </w:r>
      <w:r w:rsidRPr="00322CDB">
        <w:rPr>
          <w:color w:val="000000"/>
        </w:rPr>
        <w:t>данных юридические последствия отказа предоставить их персональные данные.</w:t>
      </w:r>
      <w:proofErr w:type="gramEnd"/>
    </w:p>
    <w:p w:rsidR="00414516" w:rsidRDefault="00414516" w:rsidP="00414516">
      <w:pPr>
        <w:ind w:left="-142" w:firstLine="142"/>
        <w:jc w:val="both"/>
      </w:pPr>
    </w:p>
    <w:p w:rsidR="00465A22" w:rsidRDefault="00465A22" w:rsidP="00414516">
      <w:pPr>
        <w:ind w:left="-142" w:firstLine="142"/>
        <w:jc w:val="both"/>
        <w:rPr>
          <w:color w:val="000000"/>
        </w:rPr>
      </w:pPr>
      <w:r w:rsidRPr="00322CDB">
        <w:rPr>
          <w:color w:val="000000"/>
        </w:rPr>
        <w:t xml:space="preserve">2.11. Передача (распространение, предоставление) и использование персональных данных лица, замещающего муниципальную должность, муниципальных служащих администрации </w:t>
      </w:r>
      <w:r w:rsidR="00414516">
        <w:rPr>
          <w:color w:val="000000"/>
        </w:rPr>
        <w:lastRenderedPageBreak/>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 xml:space="preserve">сельское поселение», граждан, претендующих на замещение должностей муниципальной службы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осуществляется лишь в случаях и в порядке, предусмотренных федеральными законами.</w:t>
      </w:r>
    </w:p>
    <w:p w:rsidR="00414516" w:rsidRPr="00322CDB" w:rsidRDefault="00414516" w:rsidP="00414516">
      <w:pPr>
        <w:ind w:left="-142" w:firstLine="142"/>
        <w:jc w:val="both"/>
        <w:rPr>
          <w:color w:val="000000"/>
        </w:rPr>
      </w:pPr>
    </w:p>
    <w:p w:rsidR="00414516" w:rsidRDefault="00414516" w:rsidP="00465A22">
      <w:pPr>
        <w:jc w:val="both"/>
        <w:rPr>
          <w:b/>
          <w:bCs/>
          <w:color w:val="000000"/>
        </w:rPr>
      </w:pPr>
      <w:r>
        <w:rPr>
          <w:b/>
          <w:bCs/>
          <w:color w:val="000000"/>
        </w:rPr>
        <w:t xml:space="preserve">                   </w:t>
      </w:r>
      <w:r w:rsidR="00465A22" w:rsidRPr="00322CDB">
        <w:rPr>
          <w:b/>
          <w:bCs/>
          <w:color w:val="000000"/>
          <w:lang w:val="en-US"/>
        </w:rPr>
        <w:t>III</w:t>
      </w:r>
      <w:r w:rsidR="00465A22" w:rsidRPr="00322CDB">
        <w:rPr>
          <w:b/>
          <w:bCs/>
          <w:color w:val="000000"/>
        </w:rPr>
        <w:t xml:space="preserve">. Условия и порядок обработки персональных данных субъектов в связи </w:t>
      </w:r>
      <w:r>
        <w:rPr>
          <w:b/>
          <w:bCs/>
          <w:color w:val="000000"/>
        </w:rPr>
        <w:t xml:space="preserve">  </w:t>
      </w:r>
    </w:p>
    <w:p w:rsidR="00465A22" w:rsidRDefault="00414516" w:rsidP="00465A22">
      <w:pPr>
        <w:jc w:val="both"/>
        <w:rPr>
          <w:b/>
          <w:bCs/>
          <w:color w:val="000000"/>
        </w:rPr>
      </w:pPr>
      <w:r>
        <w:rPr>
          <w:b/>
          <w:bCs/>
          <w:color w:val="000000"/>
        </w:rPr>
        <w:t xml:space="preserve"> </w:t>
      </w:r>
      <w:r w:rsidR="00465A22" w:rsidRPr="00322CDB">
        <w:rPr>
          <w:b/>
          <w:bCs/>
          <w:color w:val="000000"/>
        </w:rPr>
        <w:t>с исполнением муниципальных функций</w:t>
      </w:r>
    </w:p>
    <w:p w:rsidR="00414516" w:rsidRPr="00322CDB" w:rsidRDefault="00414516" w:rsidP="00465A22">
      <w:pPr>
        <w:jc w:val="both"/>
        <w:rPr>
          <w:b/>
          <w:bCs/>
          <w:color w:val="000000"/>
        </w:rPr>
      </w:pPr>
    </w:p>
    <w:p w:rsidR="00465A22" w:rsidRPr="00322CDB" w:rsidRDefault="00465A22" w:rsidP="00465A22">
      <w:pPr>
        <w:jc w:val="both"/>
        <w:rPr>
          <w:color w:val="000000"/>
        </w:rPr>
      </w:pPr>
      <w:r w:rsidRPr="00322CDB">
        <w:rPr>
          <w:color w:val="000000"/>
        </w:rPr>
        <w:t xml:space="preserve">3.1. В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обработка персональных данных физических лиц осуществляется в целях исполнения муниципальных функций.</w:t>
      </w:r>
    </w:p>
    <w:p w:rsidR="00465A22" w:rsidRPr="00322CDB" w:rsidRDefault="00465A22" w:rsidP="00465A22">
      <w:pPr>
        <w:jc w:val="both"/>
        <w:rPr>
          <w:color w:val="000000"/>
        </w:rPr>
      </w:pPr>
      <w:r w:rsidRPr="00322CDB">
        <w:rPr>
          <w:color w:val="000000"/>
        </w:rPr>
        <w:t xml:space="preserve">3.2. Персональные данные граждан, обратившихся в администрацию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465A22" w:rsidRPr="00322CDB" w:rsidRDefault="00465A22" w:rsidP="00465A22">
      <w:pPr>
        <w:ind w:left="-142" w:firstLine="142"/>
        <w:jc w:val="both"/>
      </w:pPr>
      <w:r w:rsidRPr="00322CDB">
        <w:rPr>
          <w:color w:val="000000"/>
        </w:rPr>
        <w:t xml:space="preserve">В соответствии с законодательством Российской Федерации в администрации </w:t>
      </w:r>
      <w:r w:rsidR="00414516">
        <w:rPr>
          <w:color w:val="000000"/>
        </w:rPr>
        <w:t xml:space="preserve"> муниципального образования</w:t>
      </w:r>
      <w:r w:rsidR="00414516" w:rsidRPr="00322CDB">
        <w:rPr>
          <w:color w:val="000000"/>
        </w:rPr>
        <w:t xml:space="preserve"> «</w:t>
      </w:r>
      <w:r w:rsidR="00414516">
        <w:rPr>
          <w:color w:val="000000"/>
        </w:rPr>
        <w:t>Натырбовское</w:t>
      </w:r>
      <w:r w:rsidRPr="00322CDB">
        <w:rPr>
          <w:color w:val="000000"/>
        </w:rPr>
        <w:t xml:space="preserve"> сельское поселение» подлежат рассмотрению обращения граждан Российской Федерации, иностранных граждан и лиц без гражданства.</w:t>
      </w:r>
    </w:p>
    <w:p w:rsidR="00465A22" w:rsidRPr="00322CDB" w:rsidRDefault="00465A22" w:rsidP="00465A22">
      <w:pPr>
        <w:jc w:val="both"/>
        <w:rPr>
          <w:color w:val="000000"/>
        </w:rPr>
      </w:pPr>
      <w:r w:rsidRPr="00322CDB">
        <w:rPr>
          <w:color w:val="000000"/>
        </w:rPr>
        <w:t xml:space="preserve">3.3. </w:t>
      </w:r>
      <w:proofErr w:type="gramStart"/>
      <w:r w:rsidRPr="00322CDB">
        <w:rPr>
          <w:color w:val="000000"/>
        </w:rPr>
        <w:t>Обработка персональных данных, необходимых в связи с исполнением муниципальных функций, осуществляется без согласия субъектов персональных данных в соответствии с пунктом 4 части 1 статьи 6 Федерального закона «О персональных данных», Федеральным законом «О порядке рассмотрения обращений граждан Российской Федерации» и иными нормативными правовыми актами, определяющими исполнение муниципальных функций в установленной сфере ведения администрации МО «Майское сельское поселение».</w:t>
      </w:r>
      <w:proofErr w:type="gramEnd"/>
    </w:p>
    <w:p w:rsidR="00465A22" w:rsidRPr="00322CDB" w:rsidRDefault="00465A22" w:rsidP="00414516">
      <w:r w:rsidRPr="00322CDB">
        <w:rPr>
          <w:color w:val="000000"/>
        </w:rPr>
        <w:t>3.4. Обработка персональных данных, необходимых в связи с исполнением</w:t>
      </w:r>
      <w:r w:rsidR="00414516">
        <w:rPr>
          <w:color w:val="000000"/>
        </w:rPr>
        <w:t xml:space="preserve"> </w:t>
      </w:r>
      <w:r w:rsidRPr="00322CDB">
        <w:rPr>
          <w:color w:val="000000"/>
        </w:rPr>
        <w:t xml:space="preserve">муниципальных функций, осуществляется специалистами администрации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00414516" w:rsidRPr="00322CDB">
        <w:rPr>
          <w:color w:val="000000"/>
        </w:rPr>
        <w:t xml:space="preserve"> </w:t>
      </w:r>
      <w:r w:rsidRPr="00322CDB">
        <w:rPr>
          <w:color w:val="000000"/>
        </w:rPr>
        <w:t>сельское поселение» и включает в себя следующие действия: сбор, запись, систематизацию,</w:t>
      </w:r>
      <w:r w:rsidRPr="00322CDB">
        <w:rPr>
          <w:color w:val="000000"/>
        </w:rPr>
        <w:tab/>
        <w:t>накопление, хранение,</w:t>
      </w:r>
      <w:r w:rsidR="00414516">
        <w:rPr>
          <w:color w:val="000000"/>
        </w:rPr>
        <w:t xml:space="preserve"> уточнение </w:t>
      </w:r>
      <w:r w:rsidRPr="00322CDB">
        <w:rPr>
          <w:color w:val="000000"/>
        </w:rPr>
        <w:t>(обновление,</w:t>
      </w:r>
      <w:r w:rsidRPr="00322CDB">
        <w:rPr>
          <w:color w:val="000000"/>
        </w:rPr>
        <w:tab/>
        <w:t>изменение)</w:t>
      </w:r>
      <w:proofErr w:type="gramStart"/>
      <w:r w:rsidRPr="00322CDB">
        <w:rPr>
          <w:color w:val="000000"/>
        </w:rPr>
        <w:t>,и</w:t>
      </w:r>
      <w:proofErr w:type="gramEnd"/>
      <w:r w:rsidRPr="00322CDB">
        <w:rPr>
          <w:color w:val="000000"/>
        </w:rPr>
        <w:t>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65A22" w:rsidRPr="00322CDB" w:rsidRDefault="00465A22" w:rsidP="00465A22">
      <w:pPr>
        <w:jc w:val="both"/>
        <w:rPr>
          <w:color w:val="000000"/>
        </w:rPr>
      </w:pPr>
      <w:r w:rsidRPr="00322CDB">
        <w:rPr>
          <w:color w:val="000000"/>
        </w:rPr>
        <w:t xml:space="preserve">3.5. </w:t>
      </w:r>
      <w:proofErr w:type="gramStart"/>
      <w:r w:rsidRPr="00322CDB">
        <w:rPr>
          <w:color w:val="000000"/>
        </w:rPr>
        <w:t>Сбор,</w:t>
      </w:r>
      <w:r w:rsidRPr="00322CDB">
        <w:rPr>
          <w:color w:val="000000"/>
        </w:rPr>
        <w:tab/>
        <w:t>запись, систематизация,</w:t>
      </w:r>
      <w:r w:rsidRPr="00322CDB">
        <w:rPr>
          <w:color w:val="000000"/>
        </w:rPr>
        <w:tab/>
        <w:t>накопление</w:t>
      </w:r>
      <w:r w:rsidRPr="00322CDB">
        <w:rPr>
          <w:color w:val="000000"/>
        </w:rPr>
        <w:tab/>
        <w:t>и уточнение</w:t>
      </w:r>
      <w:r w:rsidRPr="00322CDB">
        <w:rPr>
          <w:color w:val="000000"/>
        </w:rPr>
        <w:tab/>
        <w:t>(обновление,</w:t>
      </w:r>
      <w:proofErr w:type="gramEnd"/>
    </w:p>
    <w:p w:rsidR="00465A22" w:rsidRPr="00322CDB" w:rsidRDefault="00465A22" w:rsidP="00465A22">
      <w:pPr>
        <w:ind w:left="-142" w:firstLine="142"/>
        <w:jc w:val="both"/>
      </w:pPr>
      <w:r w:rsidRPr="00322CDB">
        <w:rPr>
          <w:color w:val="000000"/>
        </w:rPr>
        <w:t xml:space="preserve">изменение) персональных данных субъектов, обратившихся в администрацию </w:t>
      </w:r>
      <w:r w:rsidR="00414516">
        <w:rPr>
          <w:color w:val="000000"/>
        </w:rPr>
        <w:t>муниципального образования</w:t>
      </w:r>
      <w:r w:rsidR="00414516" w:rsidRPr="00322CDB">
        <w:rPr>
          <w:color w:val="000000"/>
        </w:rPr>
        <w:t xml:space="preserve"> «</w:t>
      </w:r>
      <w:r w:rsidR="00414516">
        <w:rPr>
          <w:color w:val="000000"/>
        </w:rPr>
        <w:t>Натырбовское</w:t>
      </w:r>
      <w:r w:rsidRPr="00322CDB">
        <w:rPr>
          <w:color w:val="000000"/>
        </w:rPr>
        <w:t xml:space="preserve"> сельское поселение» в целях исполнения муниципальной функции, осуществляется путем:</w:t>
      </w:r>
    </w:p>
    <w:p w:rsidR="00465A22" w:rsidRPr="00322CDB" w:rsidRDefault="00465A22" w:rsidP="00465A22">
      <w:pPr>
        <w:jc w:val="both"/>
        <w:rPr>
          <w:color w:val="000000"/>
        </w:rPr>
      </w:pPr>
      <w:r w:rsidRPr="00322CDB">
        <w:rPr>
          <w:color w:val="000000"/>
        </w:rPr>
        <w:t>1) получения оригиналов необходимых документов;</w:t>
      </w:r>
    </w:p>
    <w:p w:rsidR="00465A22" w:rsidRPr="00322CDB" w:rsidRDefault="00465A22" w:rsidP="00465A22">
      <w:pPr>
        <w:jc w:val="both"/>
        <w:rPr>
          <w:color w:val="000000"/>
        </w:rPr>
      </w:pPr>
      <w:r w:rsidRPr="00322CDB">
        <w:rPr>
          <w:color w:val="000000"/>
        </w:rPr>
        <w:t xml:space="preserve">2) </w:t>
      </w:r>
      <w:proofErr w:type="gramStart"/>
      <w:r w:rsidRPr="00322CDB">
        <w:rPr>
          <w:color w:val="000000"/>
        </w:rPr>
        <w:t>заверения копий</w:t>
      </w:r>
      <w:proofErr w:type="gramEnd"/>
      <w:r w:rsidRPr="00322CDB">
        <w:rPr>
          <w:color w:val="000000"/>
        </w:rPr>
        <w:t xml:space="preserve"> документов;</w:t>
      </w:r>
    </w:p>
    <w:p w:rsidR="00465A22" w:rsidRPr="00322CDB" w:rsidRDefault="00465A22" w:rsidP="00465A22">
      <w:pPr>
        <w:jc w:val="both"/>
        <w:rPr>
          <w:color w:val="000000"/>
        </w:rPr>
      </w:pPr>
      <w:r w:rsidRPr="00322CDB">
        <w:rPr>
          <w:color w:val="000000"/>
        </w:rPr>
        <w:t>3) внесения сведений в учетные формы (на бумажных и электронных носителях).</w:t>
      </w:r>
    </w:p>
    <w:p w:rsidR="00465A22" w:rsidRPr="00322CDB" w:rsidRDefault="00465A22" w:rsidP="00465A22">
      <w:pPr>
        <w:jc w:val="both"/>
        <w:rPr>
          <w:color w:val="000000"/>
        </w:rPr>
      </w:pPr>
      <w:r w:rsidRPr="00322CDB">
        <w:rPr>
          <w:color w:val="000000"/>
        </w:rPr>
        <w:t xml:space="preserve">3.6. </w:t>
      </w:r>
      <w:proofErr w:type="gramStart"/>
      <w:r w:rsidRPr="00322CDB">
        <w:rPr>
          <w:color w:val="000000"/>
        </w:rPr>
        <w:t>Сбор,</w:t>
      </w:r>
      <w:r w:rsidRPr="00322CDB">
        <w:rPr>
          <w:color w:val="000000"/>
        </w:rPr>
        <w:tab/>
        <w:t>запись, систематизация,</w:t>
      </w:r>
      <w:r w:rsidRPr="00322CDB">
        <w:rPr>
          <w:color w:val="000000"/>
        </w:rPr>
        <w:tab/>
        <w:t>накопление</w:t>
      </w:r>
      <w:r w:rsidRPr="00322CDB">
        <w:rPr>
          <w:color w:val="000000"/>
        </w:rPr>
        <w:tab/>
        <w:t>и уточнение</w:t>
      </w:r>
      <w:r w:rsidRPr="00322CDB">
        <w:rPr>
          <w:color w:val="000000"/>
        </w:rPr>
        <w:tab/>
        <w:t>(обновление,</w:t>
      </w:r>
      <w:proofErr w:type="gramEnd"/>
    </w:p>
    <w:p w:rsidR="00465A22" w:rsidRPr="00322CDB" w:rsidRDefault="00465A22" w:rsidP="00465A22">
      <w:pPr>
        <w:ind w:left="-142" w:firstLine="142"/>
        <w:jc w:val="both"/>
      </w:pPr>
      <w:r w:rsidRPr="00322CDB">
        <w:rPr>
          <w:color w:val="000000"/>
        </w:rPr>
        <w:t>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465A22" w:rsidRPr="00322CDB" w:rsidRDefault="00465A22" w:rsidP="00465A22">
      <w:pPr>
        <w:jc w:val="both"/>
        <w:rPr>
          <w:color w:val="000000"/>
        </w:rPr>
      </w:pPr>
      <w:r w:rsidRPr="00322CDB">
        <w:rPr>
          <w:color w:val="000000"/>
        </w:rPr>
        <w:t>3.7. При исполнении муниципальной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465A22" w:rsidRPr="00322CDB" w:rsidRDefault="00465A22" w:rsidP="00465A22">
      <w:pPr>
        <w:jc w:val="both"/>
        <w:rPr>
          <w:color w:val="000000"/>
        </w:rPr>
      </w:pPr>
      <w:r w:rsidRPr="00322CDB">
        <w:rPr>
          <w:color w:val="000000"/>
        </w:rPr>
        <w:t>3.8. При сборе персональных данных уполномоченное должностное лицо осуществляющее получение персональных данных непосредственно от субъектов персональных данных, обратившихся в связи с исполнением муниципальной функции, обязано разъяснить указанным субъектам персональных данных юридические последствия отказа предоставить персональные данные.</w:t>
      </w:r>
    </w:p>
    <w:p w:rsidR="00465A22" w:rsidRPr="00322CDB" w:rsidRDefault="00465A22" w:rsidP="00414516">
      <w:pPr>
        <w:spacing w:after="200" w:line="276" w:lineRule="auto"/>
        <w:jc w:val="both"/>
        <w:rPr>
          <w:color w:val="000000"/>
        </w:rPr>
      </w:pPr>
      <w:r w:rsidRPr="00322CDB">
        <w:rPr>
          <w:color w:val="000000"/>
        </w:rPr>
        <w:lastRenderedPageBreak/>
        <w:t xml:space="preserve">3.9. </w:t>
      </w:r>
      <w:proofErr w:type="gramStart"/>
      <w:r w:rsidRPr="00322CDB">
        <w:rPr>
          <w:color w:val="000000"/>
        </w:rPr>
        <w:t>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roofErr w:type="gramEnd"/>
    </w:p>
    <w:p w:rsidR="00465A22" w:rsidRDefault="00414516" w:rsidP="00465A22">
      <w:pPr>
        <w:jc w:val="center"/>
        <w:rPr>
          <w:b/>
          <w:bCs/>
          <w:color w:val="000000"/>
        </w:rPr>
      </w:pPr>
      <w:r>
        <w:rPr>
          <w:b/>
          <w:bCs/>
          <w:color w:val="000000"/>
        </w:rPr>
        <w:t xml:space="preserve">             </w:t>
      </w:r>
      <w:r w:rsidR="00465A22" w:rsidRPr="00322CDB">
        <w:rPr>
          <w:b/>
          <w:bCs/>
          <w:color w:val="000000"/>
          <w:lang w:val="en-US"/>
        </w:rPr>
        <w:t>IV</w:t>
      </w:r>
      <w:r w:rsidR="00465A22" w:rsidRPr="00322CDB">
        <w:rPr>
          <w:b/>
          <w:bCs/>
          <w:color w:val="000000"/>
        </w:rPr>
        <w:t xml:space="preserve">. Правила обработки персональных </w:t>
      </w:r>
      <w:r>
        <w:rPr>
          <w:b/>
          <w:bCs/>
          <w:color w:val="000000"/>
        </w:rPr>
        <w:t xml:space="preserve">данных субъектов персональных </w:t>
      </w:r>
      <w:r w:rsidR="00465A22" w:rsidRPr="00322CDB">
        <w:rPr>
          <w:b/>
          <w:bCs/>
          <w:color w:val="000000"/>
        </w:rPr>
        <w:t>данных, осуществляемой без использования средств автоматизации</w:t>
      </w:r>
    </w:p>
    <w:p w:rsidR="00414516" w:rsidRPr="00322CDB" w:rsidRDefault="00414516" w:rsidP="00465A22">
      <w:pPr>
        <w:jc w:val="center"/>
        <w:rPr>
          <w:b/>
          <w:bCs/>
          <w:color w:val="000000"/>
        </w:rPr>
      </w:pPr>
    </w:p>
    <w:p w:rsidR="00465A22" w:rsidRPr="00322CDB" w:rsidRDefault="00465A22" w:rsidP="00465A22">
      <w:pPr>
        <w:jc w:val="both"/>
        <w:rPr>
          <w:color w:val="000000"/>
        </w:rPr>
      </w:pPr>
      <w:r w:rsidRPr="00322CDB">
        <w:rPr>
          <w:color w:val="000000"/>
        </w:rPr>
        <w:t>4.1.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65A22" w:rsidRPr="00322CDB" w:rsidRDefault="00465A22" w:rsidP="00465A22">
      <w:pPr>
        <w:jc w:val="both"/>
        <w:rPr>
          <w:color w:val="000000"/>
        </w:rPr>
      </w:pPr>
      <w:r w:rsidRPr="00322CDB">
        <w:rPr>
          <w:color w:val="000000"/>
        </w:rPr>
        <w:t>4.2.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65A22" w:rsidRPr="00322CDB" w:rsidRDefault="00465A22" w:rsidP="00465A22">
      <w:pPr>
        <w:jc w:val="both"/>
        <w:rPr>
          <w:color w:val="000000"/>
        </w:rPr>
      </w:pPr>
      <w:r w:rsidRPr="00322CDB">
        <w:rPr>
          <w:color w:val="000000"/>
        </w:rPr>
        <w:t>4.3. Документы должны храниться в надежно запираемых шкафах и сейфах.</w:t>
      </w:r>
    </w:p>
    <w:p w:rsidR="00465A22" w:rsidRPr="00322CDB" w:rsidRDefault="00465A22" w:rsidP="00465A22">
      <w:pPr>
        <w:jc w:val="both"/>
        <w:rPr>
          <w:color w:val="000000"/>
        </w:rPr>
      </w:pPr>
      <w:r w:rsidRPr="00322CDB">
        <w:rPr>
          <w:color w:val="000000"/>
        </w:rPr>
        <w:t>4.4.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rsidR="00465A22" w:rsidRPr="00322CDB" w:rsidRDefault="00465A22" w:rsidP="00465A22">
      <w:pPr>
        <w:jc w:val="both"/>
        <w:rPr>
          <w:color w:val="000000"/>
        </w:rPr>
      </w:pPr>
      <w:r w:rsidRPr="00322CDB">
        <w:rPr>
          <w:color w:val="000000"/>
        </w:rPr>
        <w:t xml:space="preserve">4.5.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22CDB">
        <w:rPr>
          <w:color w:val="000000"/>
        </w:rPr>
        <w:t>цели</w:t>
      </w:r>
      <w:proofErr w:type="gramEnd"/>
      <w:r w:rsidRPr="00322CDB">
        <w:rPr>
          <w:color w:val="000000"/>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65A22" w:rsidRPr="00322CDB" w:rsidRDefault="00465A22" w:rsidP="00465A22">
      <w:pPr>
        <w:jc w:val="both"/>
        <w:rPr>
          <w:color w:val="000000"/>
        </w:rPr>
      </w:pPr>
      <w:r w:rsidRPr="00322CDB">
        <w:rPr>
          <w:color w:val="000000"/>
        </w:rPr>
        <w:t>4.6.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65A22" w:rsidRPr="00322CDB" w:rsidRDefault="00465A22" w:rsidP="00465A22">
      <w:pPr>
        <w:jc w:val="both"/>
        <w:rPr>
          <w:color w:val="000000"/>
        </w:rPr>
      </w:pPr>
      <w:r w:rsidRPr="00322CDB">
        <w:rPr>
          <w:color w:val="000000"/>
        </w:rPr>
        <w:t>1) при необходимости использования или предоставления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предоставлению или использованию, способом, исключающим одновременное копирование персональных данных, не подлежащих предоставлению и использованию, и используется (предоставляется) копия персональных данных;</w:t>
      </w:r>
    </w:p>
    <w:p w:rsidR="00465A22" w:rsidRPr="00322CDB" w:rsidRDefault="00465A22" w:rsidP="00465A22">
      <w:pPr>
        <w:jc w:val="both"/>
        <w:rPr>
          <w:color w:val="000000"/>
        </w:rPr>
      </w:pPr>
      <w:r w:rsidRPr="00322CDB">
        <w:rPr>
          <w:color w:val="000000"/>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65A22" w:rsidRPr="00322CDB" w:rsidRDefault="00465A22" w:rsidP="00465A22">
      <w:pPr>
        <w:jc w:val="both"/>
        <w:rPr>
          <w:color w:val="000000"/>
        </w:rPr>
      </w:pPr>
      <w:r w:rsidRPr="00322CDB">
        <w:rPr>
          <w:color w:val="000000"/>
        </w:rPr>
        <w:t>4.7.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65A22" w:rsidRPr="00322CDB" w:rsidRDefault="00465A22" w:rsidP="00465A22">
      <w:pPr>
        <w:jc w:val="both"/>
        <w:rPr>
          <w:color w:val="000000"/>
        </w:rPr>
      </w:pPr>
      <w:r w:rsidRPr="00322CDB">
        <w:rPr>
          <w:color w:val="000000"/>
        </w:rPr>
        <w:t>4.8. Требования, предусмотренные пунктами 4.3 и 4.4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65A22" w:rsidRPr="00322CDB" w:rsidRDefault="00465A22" w:rsidP="00E84BE5">
      <w:pPr>
        <w:jc w:val="both"/>
      </w:pPr>
      <w:r w:rsidRPr="00322CDB">
        <w:rPr>
          <w:color w:val="000000"/>
        </w:rPr>
        <w:t xml:space="preserve">4.9. </w:t>
      </w:r>
      <w:proofErr w:type="gramStart"/>
      <w:r w:rsidRPr="00322CDB">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w:t>
      </w:r>
      <w:r w:rsidR="00E84BE5">
        <w:rPr>
          <w:color w:val="000000"/>
        </w:rPr>
        <w:t xml:space="preserve"> </w:t>
      </w:r>
      <w:r w:rsidRPr="00322CDB">
        <w:rPr>
          <w:color w:val="000000"/>
        </w:rPr>
        <w:t xml:space="preserve">носителе сведений о </w:t>
      </w:r>
      <w:r w:rsidRPr="00322CDB">
        <w:rPr>
          <w:color w:val="000000"/>
        </w:rPr>
        <w:lastRenderedPageBreak/>
        <w:t>вносимых в них изменениях либо путем изготовления нового материального носителя с уточненными персональными данными.</w:t>
      </w:r>
      <w:proofErr w:type="gramEnd"/>
    </w:p>
    <w:p w:rsidR="00E84BE5" w:rsidRDefault="00E84BE5" w:rsidP="00E84BE5">
      <w:pPr>
        <w:spacing w:after="200" w:line="276" w:lineRule="auto"/>
        <w:rPr>
          <w:b/>
          <w:bCs/>
          <w:color w:val="000000"/>
        </w:rPr>
      </w:pPr>
      <w:r>
        <w:rPr>
          <w:b/>
          <w:bCs/>
          <w:color w:val="000000"/>
        </w:rPr>
        <w:t xml:space="preserve">    </w:t>
      </w:r>
    </w:p>
    <w:p w:rsidR="00465A22" w:rsidRPr="00322CDB" w:rsidRDefault="00E84BE5" w:rsidP="00E84BE5">
      <w:pPr>
        <w:spacing w:after="200" w:line="276" w:lineRule="auto"/>
      </w:pPr>
      <w:r>
        <w:rPr>
          <w:b/>
          <w:bCs/>
          <w:color w:val="000000"/>
        </w:rPr>
        <w:t xml:space="preserve">                 </w:t>
      </w:r>
      <w:r w:rsidR="00465A22" w:rsidRPr="00322CDB">
        <w:rPr>
          <w:b/>
          <w:bCs/>
          <w:color w:val="000000"/>
          <w:lang w:val="en-US"/>
        </w:rPr>
        <w:t>V</w:t>
      </w:r>
      <w:r w:rsidR="00465A22" w:rsidRPr="00322CDB">
        <w:rPr>
          <w:b/>
          <w:bCs/>
          <w:color w:val="000000"/>
        </w:rPr>
        <w:t>. Порядок обработки персональных данных субъектов в информационных</w:t>
      </w:r>
      <w:r>
        <w:rPr>
          <w:b/>
          <w:bCs/>
          <w:color w:val="000000"/>
        </w:rPr>
        <w:t xml:space="preserve"> </w:t>
      </w:r>
      <w:r w:rsidR="00465A22" w:rsidRPr="00322CDB">
        <w:rPr>
          <w:b/>
          <w:bCs/>
          <w:color w:val="000000"/>
        </w:rPr>
        <w:t>системах</w:t>
      </w:r>
    </w:p>
    <w:p w:rsidR="00465A22" w:rsidRPr="00322CDB" w:rsidRDefault="00465A22" w:rsidP="00465A22">
      <w:pPr>
        <w:jc w:val="both"/>
        <w:rPr>
          <w:color w:val="000000"/>
        </w:rPr>
      </w:pPr>
      <w:r w:rsidRPr="00322CDB">
        <w:rPr>
          <w:color w:val="000000"/>
        </w:rPr>
        <w:t>5.1.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465A22" w:rsidRPr="00322CDB" w:rsidRDefault="00465A22" w:rsidP="00465A22">
      <w:pPr>
        <w:jc w:val="both"/>
        <w:rPr>
          <w:color w:val="000000"/>
        </w:rPr>
      </w:pPr>
      <w:r w:rsidRPr="00322CDB">
        <w:rPr>
          <w:color w:val="000000"/>
        </w:rPr>
        <w:t>5.2. Не допускается обработка персональных данных в информационных системах персональных данных с использованием средств автоматизации, если применяемые меры и средства обеспечения безопасности не соответствуют требованиям законодательства Российской Федерации, предъявляемым к системам данного класса.</w:t>
      </w:r>
    </w:p>
    <w:p w:rsidR="00465A22" w:rsidRPr="00322CDB" w:rsidRDefault="00465A22" w:rsidP="00465A22">
      <w:pPr>
        <w:jc w:val="both"/>
        <w:rPr>
          <w:color w:val="000000"/>
        </w:rPr>
      </w:pPr>
      <w:r w:rsidRPr="00322CDB">
        <w:rPr>
          <w:color w:val="000000"/>
        </w:rPr>
        <w:t xml:space="preserve">5.3. Муниципальным служащим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имеющим право осуществлять обработку персональных данных, предоставляются уникальный логин и пароль для доступа к автоматизированным информационным системам.</w:t>
      </w:r>
    </w:p>
    <w:p w:rsidR="00465A22" w:rsidRPr="00322CDB" w:rsidRDefault="00465A22" w:rsidP="00465A22">
      <w:pPr>
        <w:ind w:left="-142" w:firstLine="142"/>
        <w:jc w:val="both"/>
      </w:pPr>
      <w:r w:rsidRPr="00322CDB">
        <w:rPr>
          <w:color w:val="000000"/>
        </w:rPr>
        <w:t xml:space="preserve">Доступ к автоматизированным информационным системам предоставляется в рамках функций, предусмотренных должностными регламентами муниципальных служащих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имеющих право осуществлять обработку персональных данных.</w:t>
      </w:r>
    </w:p>
    <w:p w:rsidR="00465A22" w:rsidRPr="00322CDB" w:rsidRDefault="00465A22" w:rsidP="00465A22">
      <w:pPr>
        <w:ind w:left="-142" w:firstLine="142"/>
        <w:jc w:val="both"/>
      </w:pPr>
      <w:r w:rsidRPr="00322CDB">
        <w:rPr>
          <w:color w:val="000000"/>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465A22" w:rsidRPr="00322CDB" w:rsidRDefault="00465A22" w:rsidP="00465A22">
      <w:pPr>
        <w:jc w:val="both"/>
        <w:rPr>
          <w:color w:val="000000"/>
        </w:rPr>
      </w:pPr>
      <w:r w:rsidRPr="00322CDB">
        <w:rPr>
          <w:color w:val="000000"/>
        </w:rPr>
        <w:t xml:space="preserve">5.4. Обеспечение безопасности </w:t>
      </w:r>
      <w:proofErr w:type="gramStart"/>
      <w:r w:rsidRPr="00322CDB">
        <w:rPr>
          <w:color w:val="000000"/>
        </w:rPr>
        <w:t>персональных данных, обрабатываемых в автоматизированных информационных системах достигается</w:t>
      </w:r>
      <w:proofErr w:type="gramEnd"/>
      <w:r w:rsidRPr="00322CDB">
        <w:rPr>
          <w:color w:val="000000"/>
        </w:rPr>
        <w:t xml:space="preserve">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статье 19 Федерального закона «О персональных данных».</w:t>
      </w:r>
    </w:p>
    <w:p w:rsidR="00465A22" w:rsidRPr="00322CDB" w:rsidRDefault="00E84BE5" w:rsidP="00E84BE5">
      <w:pPr>
        <w:spacing w:after="200" w:line="276" w:lineRule="auto"/>
        <w:rPr>
          <w:b/>
          <w:bCs/>
          <w:color w:val="000000"/>
        </w:rPr>
      </w:pPr>
      <w:bookmarkStart w:id="3" w:name="bookmark2"/>
      <w:r>
        <w:rPr>
          <w:b/>
          <w:bCs/>
          <w:color w:val="000000"/>
        </w:rPr>
        <w:t xml:space="preserve">                                 </w:t>
      </w:r>
      <w:r w:rsidR="00465A22" w:rsidRPr="00322CDB">
        <w:rPr>
          <w:b/>
          <w:bCs/>
          <w:color w:val="000000"/>
          <w:lang w:val="en-US"/>
        </w:rPr>
        <w:t>VI</w:t>
      </w:r>
      <w:r w:rsidR="00465A22" w:rsidRPr="00322CDB">
        <w:rPr>
          <w:b/>
          <w:bCs/>
          <w:color w:val="000000"/>
        </w:rPr>
        <w:t>. Сроки обработки и хранения персональных данных</w:t>
      </w:r>
      <w:bookmarkEnd w:id="3"/>
    </w:p>
    <w:p w:rsidR="00465A22" w:rsidRPr="00322CDB" w:rsidRDefault="00465A22" w:rsidP="00465A22">
      <w:pPr>
        <w:jc w:val="both"/>
        <w:rPr>
          <w:color w:val="000000"/>
        </w:rPr>
      </w:pPr>
      <w:r w:rsidRPr="00322CDB">
        <w:rPr>
          <w:color w:val="000000"/>
        </w:rPr>
        <w:t>6.1. Сроки обработки и хранения персональных данных субъектов персональных данных определяются в соответствии с законодательством Российской Федерации.</w:t>
      </w:r>
    </w:p>
    <w:p w:rsidR="00465A22" w:rsidRPr="00322CDB" w:rsidRDefault="00465A22" w:rsidP="00465A22">
      <w:pPr>
        <w:jc w:val="both"/>
        <w:rPr>
          <w:color w:val="000000"/>
        </w:rPr>
      </w:pPr>
      <w:r w:rsidRPr="00322CDB">
        <w:rPr>
          <w:color w:val="000000"/>
        </w:rPr>
        <w:t>6.2. Структурными подразделениями Администрации, в которых производится обработка персональных данных,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65A22" w:rsidRPr="00322CDB" w:rsidRDefault="00465A22" w:rsidP="00465A22">
      <w:pPr>
        <w:jc w:val="both"/>
        <w:rPr>
          <w:color w:val="000000"/>
        </w:rPr>
      </w:pPr>
      <w:r w:rsidRPr="00322CDB">
        <w:rPr>
          <w:color w:val="000000"/>
        </w:rPr>
        <w:t xml:space="preserve">6.3. Персональные данные, предоставляемые субъектами на бумажном носителе в связи с исполнением муниципальных функций, хранятся на бумажных носителях в общем отделе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 xml:space="preserve">6.4. Ответственными специалистами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465A22" w:rsidRPr="00322CDB" w:rsidRDefault="00465A22" w:rsidP="00465A22">
      <w:pPr>
        <w:jc w:val="both"/>
        <w:rPr>
          <w:color w:val="000000"/>
        </w:rPr>
      </w:pPr>
      <w:r w:rsidRPr="00322CDB">
        <w:rPr>
          <w:color w:val="000000"/>
        </w:rPr>
        <w:t>6.5. Документы, содержащие персональные данные, с истекшими сроками хранения подлежат уничтожению. Уничтожение документов, содержащих персональные данные с истекшими сроками хранения, осуществляется в порядке, предусмотренном инструкцией по делопроизводству в Администрации.</w:t>
      </w:r>
    </w:p>
    <w:p w:rsidR="00465A22" w:rsidRPr="00322CDB" w:rsidRDefault="00465A22" w:rsidP="00E84BE5">
      <w:pPr>
        <w:spacing w:after="200" w:line="276" w:lineRule="auto"/>
        <w:jc w:val="both"/>
        <w:rPr>
          <w:color w:val="000000"/>
        </w:rPr>
      </w:pPr>
      <w:r w:rsidRPr="00322CDB">
        <w:rPr>
          <w:color w:val="000000"/>
        </w:rPr>
        <w:lastRenderedPageBreak/>
        <w:t>6.6. По окончании процедуры уничтожения Комиссией по уничтожению составляется соответствующий Акт об уничтожении документов, содержащих персональные данные.</w:t>
      </w:r>
    </w:p>
    <w:p w:rsidR="00465A22" w:rsidRPr="00322CDB" w:rsidRDefault="00465A22" w:rsidP="00E84BE5">
      <w:pPr>
        <w:spacing w:after="200" w:line="276" w:lineRule="auto"/>
        <w:jc w:val="both"/>
        <w:rPr>
          <w:color w:val="000000"/>
        </w:rPr>
      </w:pPr>
      <w:r w:rsidRPr="00322CDB">
        <w:rPr>
          <w:color w:val="000000"/>
        </w:rPr>
        <w:t>6.7.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465A22" w:rsidRPr="00322CDB" w:rsidRDefault="00E84BE5" w:rsidP="00465A22">
      <w:pPr>
        <w:jc w:val="center"/>
        <w:rPr>
          <w:b/>
          <w:bCs/>
          <w:color w:val="000000"/>
        </w:rPr>
      </w:pPr>
      <w:r>
        <w:rPr>
          <w:b/>
          <w:bCs/>
          <w:color w:val="000000"/>
        </w:rPr>
        <w:t xml:space="preserve">          </w:t>
      </w:r>
      <w:r w:rsidR="00465A22" w:rsidRPr="00322CDB">
        <w:rPr>
          <w:b/>
          <w:bCs/>
          <w:color w:val="000000"/>
          <w:lang w:val="en-US"/>
        </w:rPr>
        <w:t>VII</w:t>
      </w:r>
      <w:r w:rsidR="00465A22" w:rsidRPr="00322CDB">
        <w:rPr>
          <w:b/>
          <w:bCs/>
          <w:color w:val="000000"/>
        </w:rPr>
        <w:t>. Рассмотрение запросов субъектов персональных данных или их</w:t>
      </w:r>
    </w:p>
    <w:p w:rsidR="00465A22" w:rsidRDefault="00E84BE5" w:rsidP="00465A22">
      <w:pPr>
        <w:ind w:left="-142" w:firstLine="142"/>
        <w:jc w:val="center"/>
        <w:rPr>
          <w:b/>
          <w:bCs/>
          <w:color w:val="000000"/>
        </w:rPr>
      </w:pPr>
      <w:r w:rsidRPr="00322CDB">
        <w:rPr>
          <w:b/>
          <w:bCs/>
          <w:color w:val="000000"/>
        </w:rPr>
        <w:t>П</w:t>
      </w:r>
      <w:r w:rsidR="00465A22" w:rsidRPr="00322CDB">
        <w:rPr>
          <w:b/>
          <w:bCs/>
          <w:color w:val="000000"/>
        </w:rPr>
        <w:t>редставителей</w:t>
      </w:r>
    </w:p>
    <w:p w:rsidR="00E84BE5" w:rsidRPr="00322CDB" w:rsidRDefault="00E84BE5" w:rsidP="00465A22">
      <w:pPr>
        <w:ind w:left="-142" w:firstLine="142"/>
        <w:jc w:val="center"/>
      </w:pPr>
    </w:p>
    <w:p w:rsidR="00465A22" w:rsidRDefault="00465A22" w:rsidP="00465A22">
      <w:pPr>
        <w:jc w:val="both"/>
        <w:rPr>
          <w:color w:val="000000"/>
        </w:rPr>
      </w:pPr>
      <w:r w:rsidRPr="00322CDB">
        <w:rPr>
          <w:color w:val="000000"/>
        </w:rPr>
        <w:t xml:space="preserve">7.1. </w:t>
      </w:r>
      <w:proofErr w:type="gramStart"/>
      <w:r w:rsidRPr="00322CDB">
        <w:rPr>
          <w:color w:val="000000"/>
        </w:rPr>
        <w:t xml:space="preserve">Лицо, занимающее муниципальную должность, муниципальные служащие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 xml:space="preserve">сельское поселение», граждане, претендующие на замещение должностей муниципальной службы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 xml:space="preserve">сельское поселение» и подавшие документы на участие в конкурсе, а также граждане, персональные данные которых обрабатываются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в связи с предоставлением муниципальных услуг и осуществлением муниципальных функций, имеют право на</w:t>
      </w:r>
      <w:proofErr w:type="gramEnd"/>
      <w:r w:rsidRPr="00322CDB">
        <w:rPr>
          <w:color w:val="000000"/>
        </w:rPr>
        <w:t xml:space="preserve"> получение информации, касающейся обработки их персональных данных, за исключением случаев, когда право субъектов персональных данных может быть ограничено в соответствии с федеральными законами.</w:t>
      </w:r>
    </w:p>
    <w:p w:rsidR="00101B7E" w:rsidRPr="00322CDB" w:rsidRDefault="00101B7E" w:rsidP="00465A22">
      <w:pPr>
        <w:jc w:val="both"/>
        <w:rPr>
          <w:color w:val="000000"/>
        </w:rPr>
      </w:pPr>
    </w:p>
    <w:p w:rsidR="00465A22" w:rsidRPr="00322CDB" w:rsidRDefault="00465A22" w:rsidP="00465A22">
      <w:pPr>
        <w:jc w:val="both"/>
        <w:rPr>
          <w:color w:val="000000"/>
        </w:rPr>
      </w:pPr>
      <w:r w:rsidRPr="00322CDB">
        <w:rPr>
          <w:color w:val="000000"/>
        </w:rPr>
        <w:t>7.2. Субъект персональных данных имеет право на получение информации, касающейся обработки его персональных данных, в том числе содержащей:</w:t>
      </w:r>
    </w:p>
    <w:p w:rsidR="00465A22" w:rsidRPr="00322CDB" w:rsidRDefault="00465A22" w:rsidP="00465A22">
      <w:pPr>
        <w:jc w:val="both"/>
        <w:rPr>
          <w:color w:val="000000"/>
        </w:rPr>
      </w:pPr>
      <w:r w:rsidRPr="00322CDB">
        <w:rPr>
          <w:color w:val="000000"/>
        </w:rPr>
        <w:t xml:space="preserve">1) подтверждение факта обработки персональных данных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2) правовые основания и цели обработки персональных данных;</w:t>
      </w:r>
    </w:p>
    <w:p w:rsidR="00465A22" w:rsidRPr="00322CDB" w:rsidRDefault="00465A22" w:rsidP="00465A22">
      <w:pPr>
        <w:jc w:val="both"/>
        <w:rPr>
          <w:color w:val="000000"/>
        </w:rPr>
      </w:pPr>
      <w:r w:rsidRPr="00322CDB">
        <w:rPr>
          <w:color w:val="000000"/>
        </w:rPr>
        <w:t xml:space="preserve">3) применяемые в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сельское поселение» способы обработки персональных данных;</w:t>
      </w:r>
    </w:p>
    <w:p w:rsidR="00465A22" w:rsidRPr="00322CDB" w:rsidRDefault="00465A22" w:rsidP="00465A22">
      <w:pPr>
        <w:jc w:val="both"/>
        <w:rPr>
          <w:color w:val="000000"/>
        </w:rPr>
      </w:pPr>
      <w:r w:rsidRPr="00322CDB">
        <w:rPr>
          <w:color w:val="000000"/>
        </w:rPr>
        <w:t xml:space="preserve">4) наименование и место нахождения, сведения о лицах (за исключением муниципальных служащих администрации </w:t>
      </w:r>
      <w:r w:rsidR="00E84BE5">
        <w:rPr>
          <w:color w:val="000000"/>
        </w:rPr>
        <w:t>муниципального образования</w:t>
      </w:r>
      <w:r w:rsidR="00E84BE5" w:rsidRPr="00322CDB">
        <w:rPr>
          <w:color w:val="000000"/>
        </w:rPr>
        <w:t xml:space="preserve"> «</w:t>
      </w:r>
      <w:r w:rsidR="00E84BE5">
        <w:rPr>
          <w:color w:val="000000"/>
        </w:rPr>
        <w:t>Натырбовское</w:t>
      </w:r>
      <w:r w:rsidR="00E84BE5" w:rsidRPr="00322CDB">
        <w:rPr>
          <w:color w:val="000000"/>
        </w:rPr>
        <w:t xml:space="preserve"> </w:t>
      </w:r>
      <w:r w:rsidRPr="00322CDB">
        <w:rPr>
          <w:color w:val="000000"/>
        </w:rPr>
        <w:t xml:space="preserve">сельское поселение»), которые имеют доступ к персональным данным или которым могут быть раскрыты персональные данные на основании договора с администрацией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или на основании федерального закона;</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 xml:space="preserve">сроки обработки персональных данных, в том числе сроки их хранения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информацию об осуществленной или предполагаемой трансграничной передаче данных;</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 xml:space="preserve">наименование организации или фамилию, имя, отчество и адрес лица, осуществляющего обработку персональных данных по поручению администрации </w:t>
      </w:r>
      <w:r w:rsidR="00101B7E">
        <w:rPr>
          <w:color w:val="000000"/>
        </w:rPr>
        <w:lastRenderedPageBreak/>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если обработка поручена или будет поручена такой организации или лицу;</w:t>
      </w:r>
    </w:p>
    <w:p w:rsidR="00465A22" w:rsidRPr="00322CDB" w:rsidRDefault="00465A22" w:rsidP="00420D92">
      <w:pPr>
        <w:numPr>
          <w:ilvl w:val="0"/>
          <w:numId w:val="4"/>
        </w:numPr>
        <w:spacing w:after="200" w:line="276" w:lineRule="auto"/>
        <w:ind w:left="-142" w:firstLine="142"/>
        <w:jc w:val="both"/>
        <w:rPr>
          <w:color w:val="000000"/>
        </w:rPr>
      </w:pPr>
      <w:r w:rsidRPr="00322CDB">
        <w:rPr>
          <w:color w:val="000000"/>
        </w:rPr>
        <w:t>иные сведения, предусмотренные законодательством Российской Федерации в области персональных данных.</w:t>
      </w:r>
    </w:p>
    <w:p w:rsidR="00465A22" w:rsidRPr="00322CDB" w:rsidRDefault="00465A22" w:rsidP="00465A22">
      <w:pPr>
        <w:jc w:val="both"/>
        <w:rPr>
          <w:color w:val="000000"/>
        </w:rPr>
      </w:pPr>
      <w:r w:rsidRPr="00322CDB">
        <w:rPr>
          <w:color w:val="000000"/>
        </w:rPr>
        <w:t xml:space="preserve">7.3. Лица, указанные в пункте 7.1 настоящих Правил (далее - субъекты персональных данных), вправе требовать от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уточнения их персональных данных, их блокирования или уничтожения в случае, если персональные данные являются неполными, устаревшими, неточными,</w:t>
      </w:r>
    </w:p>
    <w:p w:rsidR="00465A22" w:rsidRDefault="00465A22" w:rsidP="00465A22">
      <w:pPr>
        <w:ind w:left="-142" w:firstLine="142"/>
        <w:jc w:val="both"/>
        <w:rPr>
          <w:color w:val="000000"/>
        </w:rPr>
      </w:pPr>
      <w:r w:rsidRPr="00322CDB">
        <w:rPr>
          <w:color w:val="000000"/>
        </w:rPr>
        <w:t>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1B7E" w:rsidRPr="00322CDB" w:rsidRDefault="00101B7E" w:rsidP="00465A22">
      <w:pPr>
        <w:ind w:left="-142" w:firstLine="142"/>
        <w:jc w:val="both"/>
      </w:pPr>
    </w:p>
    <w:p w:rsidR="00465A22" w:rsidRPr="00322CDB" w:rsidRDefault="00465A22" w:rsidP="00101B7E">
      <w:pPr>
        <w:spacing w:after="200" w:line="276" w:lineRule="auto"/>
        <w:jc w:val="both"/>
        <w:rPr>
          <w:color w:val="000000"/>
        </w:rPr>
      </w:pPr>
      <w:r w:rsidRPr="00322CDB">
        <w:rPr>
          <w:color w:val="000000"/>
        </w:rPr>
        <w:t xml:space="preserve">7.4. Сведения, указанные в подпунктах </w:t>
      </w:r>
      <w:r w:rsidRPr="00322CDB">
        <w:rPr>
          <w:color w:val="000000"/>
          <w:spacing w:val="70"/>
        </w:rPr>
        <w:t>1-10</w:t>
      </w:r>
      <w:r w:rsidRPr="00322CDB">
        <w:rPr>
          <w:color w:val="000000"/>
        </w:rPr>
        <w:t xml:space="preserve"> пункта 7.2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65A22" w:rsidRPr="00322CDB" w:rsidRDefault="00465A22" w:rsidP="00101B7E">
      <w:pPr>
        <w:spacing w:after="200" w:line="276" w:lineRule="auto"/>
        <w:jc w:val="both"/>
        <w:rPr>
          <w:color w:val="000000"/>
        </w:rPr>
      </w:pPr>
      <w:r w:rsidRPr="00322CDB">
        <w:rPr>
          <w:color w:val="000000"/>
        </w:rPr>
        <w:t xml:space="preserve">7.5. Сведения, указанные в подпунктах </w:t>
      </w:r>
      <w:r w:rsidRPr="00322CDB">
        <w:rPr>
          <w:color w:val="000000"/>
          <w:spacing w:val="70"/>
        </w:rPr>
        <w:t>1-10</w:t>
      </w:r>
      <w:r w:rsidRPr="00322CDB">
        <w:rPr>
          <w:color w:val="000000"/>
        </w:rPr>
        <w:t xml:space="preserve"> пункта 7.2 настоящих Правил, предоставляются субъекту персональных данных или его представителю уполномоченным должностным лицом структурного подразделения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465A22" w:rsidRPr="00322CDB" w:rsidRDefault="00465A22" w:rsidP="00465A22">
      <w:pPr>
        <w:jc w:val="both"/>
        <w:rPr>
          <w:color w:val="000000"/>
        </w:rPr>
      </w:pPr>
      <w:r w:rsidRPr="00322CDB">
        <w:rPr>
          <w:color w:val="000000"/>
        </w:rPr>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465A22" w:rsidRPr="00322CDB" w:rsidRDefault="00465A22" w:rsidP="00465A22">
      <w:pPr>
        <w:jc w:val="both"/>
        <w:rPr>
          <w:color w:val="000000"/>
        </w:rPr>
      </w:pPr>
      <w:proofErr w:type="gramStart"/>
      <w:r w:rsidRPr="00322CDB">
        <w:rPr>
          <w:color w:val="000000"/>
        </w:rPr>
        <w:t xml:space="preserve">2) сведения, подтверждающие участие субъекта персональных данных в правоотношениях с администрацией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как оператором (документ, подтверждающий прием документов на участие в конкурсе на замещение вакантных должностей муниципальной службы, оказание администрацией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муниципальной услуги или осуществление муниципальной функции), либо сведения, иным образом подтверждающие факт обработки персональных данных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w:t>
      </w:r>
      <w:proofErr w:type="gramEnd"/>
      <w:r w:rsidRPr="00322CDB">
        <w:rPr>
          <w:color w:val="000000"/>
        </w:rPr>
        <w:t xml:space="preserve"> поселение»;</w:t>
      </w:r>
    </w:p>
    <w:p w:rsidR="00465A22" w:rsidRDefault="00465A22" w:rsidP="00465A22">
      <w:pPr>
        <w:jc w:val="both"/>
        <w:rPr>
          <w:color w:val="000000"/>
        </w:rPr>
      </w:pPr>
      <w:r w:rsidRPr="00322CDB">
        <w:rPr>
          <w:color w:val="000000"/>
        </w:rPr>
        <w:t>3) подпись субъекта персональных данных или его представителя.</w:t>
      </w:r>
    </w:p>
    <w:p w:rsidR="00101B7E" w:rsidRPr="00322CDB" w:rsidRDefault="00101B7E" w:rsidP="00465A22">
      <w:pPr>
        <w:jc w:val="both"/>
        <w:rPr>
          <w:color w:val="000000"/>
        </w:rPr>
      </w:pPr>
    </w:p>
    <w:p w:rsidR="00465A22" w:rsidRPr="00322CDB" w:rsidRDefault="00465A22" w:rsidP="00101B7E">
      <w:pPr>
        <w:spacing w:after="200" w:line="276" w:lineRule="auto"/>
        <w:jc w:val="both"/>
        <w:rPr>
          <w:color w:val="000000"/>
        </w:rPr>
      </w:pPr>
      <w:r w:rsidRPr="00322CDB">
        <w:rPr>
          <w:color w:val="000000"/>
        </w:rPr>
        <w:t>7.6. Субъекты персональных данных представляют запросы в письменной форме или в форме электронного документа, подписанного электронной подписью в соответствии с законодательством Российской Федерации.</w:t>
      </w:r>
    </w:p>
    <w:p w:rsidR="00465A22" w:rsidRPr="00322CDB" w:rsidRDefault="00465A22" w:rsidP="00101B7E">
      <w:pPr>
        <w:spacing w:after="200" w:line="276" w:lineRule="auto"/>
        <w:jc w:val="both"/>
        <w:rPr>
          <w:color w:val="000000"/>
        </w:rPr>
      </w:pPr>
      <w:r w:rsidRPr="00322CDB">
        <w:rPr>
          <w:color w:val="000000"/>
        </w:rPr>
        <w:t xml:space="preserve">7.7. Запросы субъектов персональных данных, поступившие в администрацию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проверяются на соответствие требованиям части 3 статьи 14 Федерального закона «О персональных данных». В случае выявления несоответствия запроса установленным требованиям Администрация отказывает субъекту персональных данных в предоставлении запрашиваемой информации, о чем ему сообщается в письменной форме с указанием </w:t>
      </w:r>
      <w:r w:rsidRPr="00322CDB">
        <w:rPr>
          <w:color w:val="000000"/>
        </w:rPr>
        <w:lastRenderedPageBreak/>
        <w:t xml:space="preserve">причин для принятия соответствующего решения в срок, не превышающий 30 дней </w:t>
      </w:r>
      <w:proofErr w:type="gramStart"/>
      <w:r w:rsidRPr="00322CDB">
        <w:rPr>
          <w:color w:val="000000"/>
        </w:rPr>
        <w:t>с даты получения</w:t>
      </w:r>
      <w:proofErr w:type="gramEnd"/>
      <w:r w:rsidRPr="00322CDB">
        <w:rPr>
          <w:color w:val="000000"/>
        </w:rPr>
        <w:t xml:space="preserve"> запроса субъекта персональных данных или его представителя.</w:t>
      </w:r>
    </w:p>
    <w:p w:rsidR="00465A22" w:rsidRDefault="00465A22" w:rsidP="00465A22">
      <w:pPr>
        <w:jc w:val="center"/>
        <w:rPr>
          <w:b/>
          <w:bCs/>
          <w:color w:val="000000"/>
        </w:rPr>
      </w:pPr>
      <w:r w:rsidRPr="00322CDB">
        <w:rPr>
          <w:b/>
          <w:bCs/>
          <w:color w:val="000000"/>
          <w:lang w:val="en-US"/>
        </w:rPr>
        <w:t>VIII</w:t>
      </w:r>
      <w:r w:rsidRPr="00322CDB">
        <w:rPr>
          <w:b/>
          <w:bCs/>
          <w:color w:val="000000"/>
        </w:rPr>
        <w:t xml:space="preserve">. Ответственный за организацию обработки персональных данных в администрации </w:t>
      </w:r>
      <w:r w:rsidR="00101B7E">
        <w:rPr>
          <w:b/>
          <w:bCs/>
          <w:color w:val="000000"/>
        </w:rPr>
        <w:t>муниципального образования</w:t>
      </w:r>
      <w:r w:rsidRPr="00322CDB">
        <w:rPr>
          <w:b/>
          <w:bCs/>
          <w:color w:val="000000"/>
        </w:rPr>
        <w:t xml:space="preserve"> «</w:t>
      </w:r>
      <w:r w:rsidR="00101B7E">
        <w:rPr>
          <w:b/>
          <w:bCs/>
          <w:color w:val="000000"/>
        </w:rPr>
        <w:t>Натырбовское</w:t>
      </w:r>
      <w:r w:rsidRPr="00322CDB">
        <w:rPr>
          <w:b/>
          <w:bCs/>
          <w:color w:val="000000"/>
        </w:rPr>
        <w:t xml:space="preserve"> сельское поселение»</w:t>
      </w:r>
    </w:p>
    <w:p w:rsidR="00101B7E" w:rsidRPr="00322CDB" w:rsidRDefault="00101B7E" w:rsidP="00465A22">
      <w:pPr>
        <w:jc w:val="center"/>
        <w:rPr>
          <w:b/>
          <w:bCs/>
          <w:color w:val="000000"/>
        </w:rPr>
      </w:pPr>
    </w:p>
    <w:p w:rsidR="00465A22" w:rsidRPr="00322CDB" w:rsidRDefault="00465A22" w:rsidP="00465A22">
      <w:pPr>
        <w:jc w:val="both"/>
        <w:rPr>
          <w:color w:val="000000"/>
        </w:rPr>
      </w:pPr>
      <w:r w:rsidRPr="00322CDB">
        <w:rPr>
          <w:color w:val="000000"/>
        </w:rPr>
        <w:t xml:space="preserve">8.1.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(далее - ответственный за обработку персональных данных) назначается главой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 xml:space="preserve">сельское поселение» из числа муниципальных служащих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w:t>
      </w:r>
    </w:p>
    <w:p w:rsidR="00465A22" w:rsidRPr="00322CDB" w:rsidRDefault="00465A22" w:rsidP="00465A22">
      <w:pPr>
        <w:jc w:val="both"/>
        <w:rPr>
          <w:color w:val="000000"/>
        </w:rPr>
      </w:pPr>
      <w:r w:rsidRPr="00322CDB">
        <w:rPr>
          <w:color w:val="000000"/>
        </w:rPr>
        <w:t xml:space="preserve">8.2.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rsidR="00465A22" w:rsidRPr="00322CDB" w:rsidRDefault="00465A22" w:rsidP="00465A22">
      <w:pPr>
        <w:jc w:val="both"/>
        <w:rPr>
          <w:color w:val="000000"/>
        </w:rPr>
      </w:pPr>
      <w:r w:rsidRPr="00322CDB">
        <w:rPr>
          <w:color w:val="000000"/>
        </w:rPr>
        <w:t xml:space="preserve">8.3.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обязан:</w:t>
      </w:r>
    </w:p>
    <w:p w:rsidR="00465A22" w:rsidRPr="00322CDB" w:rsidRDefault="00465A22" w:rsidP="00465A22">
      <w:pPr>
        <w:ind w:left="-142" w:firstLine="142"/>
        <w:jc w:val="both"/>
      </w:pPr>
      <w:r w:rsidRPr="00322CDB">
        <w:rPr>
          <w:color w:val="000000"/>
        </w:rPr>
        <w:t xml:space="preserve">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w:t>
      </w:r>
      <w:r w:rsidR="00101B7E">
        <w:rPr>
          <w:color w:val="000000"/>
        </w:rPr>
        <w:t xml:space="preserve"> </w:t>
      </w:r>
      <w:r w:rsidRPr="00322CDB">
        <w:rPr>
          <w:color w:val="000000"/>
        </w:rPr>
        <w:t>отношении персональных данных;</w:t>
      </w:r>
    </w:p>
    <w:p w:rsidR="00465A22" w:rsidRPr="00CA4715" w:rsidRDefault="00465A22" w:rsidP="00CA4715">
      <w:pPr>
        <w:spacing w:after="200" w:line="276" w:lineRule="auto"/>
      </w:pPr>
      <w:r w:rsidRPr="00322CDB">
        <w:rPr>
          <w:color w:val="000000"/>
        </w:rPr>
        <w:t xml:space="preserve">2) осуществлять внутренний </w:t>
      </w:r>
      <w:proofErr w:type="gramStart"/>
      <w:r w:rsidRPr="00322CDB">
        <w:rPr>
          <w:color w:val="000000"/>
        </w:rPr>
        <w:t>контроль за</w:t>
      </w:r>
      <w:proofErr w:type="gramEnd"/>
      <w:r w:rsidRPr="00322CDB">
        <w:rPr>
          <w:color w:val="000000"/>
        </w:rPr>
        <w:t xml:space="preserve"> соблюдением муниципальными служащими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требований законодательства Российской Федерации в области персональных данных, в том числе требований к защите персональных данных;</w:t>
      </w:r>
      <w:r w:rsidR="00101B7E">
        <w:rPr>
          <w:color w:val="000000"/>
        </w:rPr>
        <w:t xml:space="preserve">                                                            </w:t>
      </w:r>
      <w:r w:rsidRPr="00322CDB">
        <w:rPr>
          <w:color w:val="000000"/>
        </w:rPr>
        <w:t xml:space="preserve">3) доводить до сведения муниципальных служащих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r w:rsidR="00101B7E">
        <w:rPr>
          <w:color w:val="000000"/>
        </w:rPr>
        <w:t xml:space="preserve">                   </w:t>
      </w:r>
      <w:r w:rsidRPr="00322CDB">
        <w:rPr>
          <w:color w:val="000000"/>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322CDB">
        <w:rPr>
          <w:color w:val="000000"/>
        </w:rPr>
        <w:t>контроль за</w:t>
      </w:r>
      <w:proofErr w:type="gramEnd"/>
      <w:r w:rsidRPr="00322CDB">
        <w:rPr>
          <w:color w:val="000000"/>
        </w:rPr>
        <w:t xml:space="preserve"> приемом и обработкой таких обращений и запросов в администрацию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w:t>
      </w:r>
      <w:r w:rsidR="00101B7E">
        <w:rPr>
          <w:color w:val="000000"/>
        </w:rPr>
        <w:t xml:space="preserve">                                                                                         </w:t>
      </w:r>
      <w:r w:rsidRPr="00322CDB">
        <w:rPr>
          <w:color w:val="000000"/>
        </w:rPr>
        <w:t xml:space="preserve">5) в случае нарушения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Pr="00322CDB">
        <w:rPr>
          <w:color w:val="000000"/>
        </w:rPr>
        <w:t xml:space="preserve"> сельское поселение» требований к защите персональных данных принимать необходимые меры по восстановлению нарушенных прав субъектов персональных данных.</w:t>
      </w:r>
      <w:r w:rsidR="00101B7E">
        <w:rPr>
          <w:color w:val="000000"/>
        </w:rPr>
        <w:t xml:space="preserve">                         </w:t>
      </w:r>
      <w:r w:rsidRPr="00322CDB">
        <w:rPr>
          <w:color w:val="000000"/>
        </w:rPr>
        <w:t>8.4. Ответственный за организацию обработки персональных данных вправе:</w:t>
      </w:r>
      <w:r w:rsidR="00101B7E">
        <w:rPr>
          <w:color w:val="000000"/>
        </w:rPr>
        <w:t xml:space="preserve">                     </w:t>
      </w:r>
      <w:r w:rsidRPr="00322CDB">
        <w:rPr>
          <w:color w:val="000000"/>
        </w:rPr>
        <w:t xml:space="preserve">1) иметь доступ к информации, касающейся обработки персональных данных в администрации </w:t>
      </w:r>
      <w:r w:rsidR="00101B7E">
        <w:rPr>
          <w:color w:val="000000"/>
        </w:rPr>
        <w:t>муниципального образования</w:t>
      </w:r>
      <w:r w:rsidR="00101B7E" w:rsidRPr="00322CDB">
        <w:rPr>
          <w:color w:val="000000"/>
        </w:rPr>
        <w:t xml:space="preserve"> «</w:t>
      </w:r>
      <w:r w:rsidR="00101B7E">
        <w:rPr>
          <w:color w:val="000000"/>
        </w:rPr>
        <w:t>Натырбовское</w:t>
      </w:r>
      <w:r w:rsidR="00101B7E" w:rsidRPr="00322CDB">
        <w:rPr>
          <w:color w:val="000000"/>
        </w:rPr>
        <w:t xml:space="preserve"> </w:t>
      </w:r>
      <w:r w:rsidRPr="00322CDB">
        <w:rPr>
          <w:color w:val="000000"/>
        </w:rPr>
        <w:t>сельское поселение» и включающей:</w:t>
      </w:r>
      <w:r w:rsidR="002762D1">
        <w:rPr>
          <w:color w:val="000000"/>
        </w:rPr>
        <w:t xml:space="preserve">                                                                                                                                   </w:t>
      </w:r>
      <w:proofErr w:type="gramStart"/>
      <w:r w:rsidRPr="00322CDB">
        <w:rPr>
          <w:color w:val="000000"/>
        </w:rPr>
        <w:t>-ц</w:t>
      </w:r>
      <w:proofErr w:type="gramEnd"/>
      <w:r w:rsidRPr="00322CDB">
        <w:rPr>
          <w:color w:val="000000"/>
        </w:rPr>
        <w:t>ели обработки персональных данных;</w:t>
      </w:r>
      <w:r w:rsidR="002762D1">
        <w:rPr>
          <w:color w:val="000000"/>
        </w:rPr>
        <w:t xml:space="preserve">                                                                                       </w:t>
      </w:r>
      <w:r w:rsidRPr="00322CDB">
        <w:rPr>
          <w:color w:val="000000"/>
        </w:rPr>
        <w:t>-категории обрабатываемых персональных данных;</w:t>
      </w:r>
      <w:r w:rsidR="002762D1">
        <w:rPr>
          <w:color w:val="000000"/>
        </w:rPr>
        <w:t xml:space="preserve">                                                                   </w:t>
      </w:r>
      <w:r w:rsidRPr="00322CDB">
        <w:rPr>
          <w:color w:val="000000"/>
        </w:rPr>
        <w:t>-категории субъектов, персональные данные которых обрабатываются;</w:t>
      </w:r>
      <w:r w:rsidR="00CA4715">
        <w:rPr>
          <w:color w:val="000000"/>
        </w:rPr>
        <w:t xml:space="preserve">                                  </w:t>
      </w:r>
      <w:r w:rsidRPr="00CA4715">
        <w:t>-правовые основания обработки персональных данных;</w:t>
      </w:r>
      <w:r w:rsidR="00CA4715">
        <w:t xml:space="preserve">                                                            </w:t>
      </w:r>
      <w:r w:rsidRPr="00CA4715">
        <w:t xml:space="preserve">-перечень действий с персональными данными, общее описание используемых в администрации </w:t>
      </w:r>
      <w:r w:rsidR="00CA4715">
        <w:rPr>
          <w:color w:val="000000"/>
        </w:rPr>
        <w:t>муниципального образования</w:t>
      </w:r>
      <w:r w:rsidR="00CA4715" w:rsidRPr="00322CDB">
        <w:rPr>
          <w:color w:val="000000"/>
        </w:rPr>
        <w:t xml:space="preserve"> «</w:t>
      </w:r>
      <w:r w:rsidR="00CA4715">
        <w:rPr>
          <w:color w:val="000000"/>
        </w:rPr>
        <w:t>Натырбовское</w:t>
      </w:r>
      <w:r w:rsidR="00CA4715" w:rsidRPr="00CA4715">
        <w:t xml:space="preserve"> </w:t>
      </w:r>
      <w:r w:rsidRPr="00CA4715">
        <w:t>сельское поселение» способов обработки персональных данных;</w:t>
      </w:r>
    </w:p>
    <w:p w:rsidR="00465A22" w:rsidRPr="00322CDB" w:rsidRDefault="00465A22" w:rsidP="00465A22">
      <w:pPr>
        <w:jc w:val="both"/>
        <w:rPr>
          <w:color w:val="000000"/>
        </w:rPr>
      </w:pPr>
      <w:r w:rsidRPr="00322CDB">
        <w:rPr>
          <w:color w:val="000000"/>
        </w:rPr>
        <w:lastRenderedPageBreak/>
        <w:t>-описание мер, предусмотренных статьями 18.1 и 19 Федерального закона «О персональных данных»;</w:t>
      </w:r>
    </w:p>
    <w:p w:rsidR="00465A22" w:rsidRPr="00322CDB" w:rsidRDefault="00465A22" w:rsidP="00465A22">
      <w:pPr>
        <w:jc w:val="both"/>
        <w:rPr>
          <w:color w:val="000000"/>
        </w:rPr>
      </w:pPr>
      <w:r w:rsidRPr="00322CDB">
        <w:rPr>
          <w:color w:val="000000"/>
        </w:rPr>
        <w:t>-дату начала обработки персональных данных;</w:t>
      </w:r>
    </w:p>
    <w:p w:rsidR="00465A22" w:rsidRPr="00322CDB" w:rsidRDefault="00465A22" w:rsidP="00465A22">
      <w:pPr>
        <w:jc w:val="both"/>
        <w:rPr>
          <w:color w:val="000000"/>
        </w:rPr>
      </w:pPr>
      <w:r w:rsidRPr="00322CDB">
        <w:rPr>
          <w:color w:val="000000"/>
        </w:rPr>
        <w:t>-срок или условия прекращения обработки персональных данных;</w:t>
      </w:r>
    </w:p>
    <w:p w:rsidR="00465A22" w:rsidRPr="00322CDB" w:rsidRDefault="00465A22" w:rsidP="00465A22">
      <w:pPr>
        <w:jc w:val="both"/>
        <w:rPr>
          <w:color w:val="000000"/>
        </w:rPr>
      </w:pPr>
      <w:r w:rsidRPr="00322CDB">
        <w:rPr>
          <w:color w:val="000000"/>
        </w:rPr>
        <w:t>-сведения о наличии или об отсутствии трансграничной передачи персональных данных в процессе их обработки;</w:t>
      </w:r>
    </w:p>
    <w:p w:rsidR="00465A22" w:rsidRPr="00322CDB" w:rsidRDefault="00465A22" w:rsidP="00465A22">
      <w:pPr>
        <w:jc w:val="both"/>
        <w:rPr>
          <w:color w:val="000000"/>
        </w:rPr>
      </w:pPr>
      <w:r w:rsidRPr="00322CDB">
        <w:rPr>
          <w:color w:val="000000"/>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65A22" w:rsidRPr="00322CDB" w:rsidRDefault="00465A22" w:rsidP="00465A22">
      <w:pPr>
        <w:jc w:val="both"/>
        <w:rPr>
          <w:color w:val="000000"/>
        </w:rPr>
      </w:pPr>
      <w:r w:rsidRPr="00322CDB">
        <w:rPr>
          <w:color w:val="000000"/>
        </w:rPr>
        <w:t xml:space="preserve">2) организовать привлечение к реализации мер, направленных на обеспечение безопасности персональных данных, обрабатываемых в администрации </w:t>
      </w:r>
      <w:r w:rsidR="00CA4715">
        <w:rPr>
          <w:color w:val="000000"/>
        </w:rPr>
        <w:t>муниципального образования</w:t>
      </w:r>
      <w:r w:rsidR="00CA4715" w:rsidRPr="00322CDB">
        <w:rPr>
          <w:color w:val="000000"/>
        </w:rPr>
        <w:t xml:space="preserve"> «</w:t>
      </w:r>
      <w:r w:rsidR="00CA4715">
        <w:rPr>
          <w:color w:val="000000"/>
        </w:rPr>
        <w:t>Натырбовское</w:t>
      </w:r>
      <w:r w:rsidR="00CA4715" w:rsidRPr="00322CDB">
        <w:rPr>
          <w:color w:val="000000"/>
        </w:rPr>
        <w:t xml:space="preserve"> </w:t>
      </w:r>
      <w:r w:rsidRPr="00322CDB">
        <w:rPr>
          <w:color w:val="000000"/>
        </w:rPr>
        <w:t xml:space="preserve">сельское поселение», иных муниципальных служащих администрации </w:t>
      </w:r>
      <w:r w:rsidR="00CA4715">
        <w:rPr>
          <w:color w:val="000000"/>
        </w:rPr>
        <w:t>муниципального образования</w:t>
      </w:r>
      <w:r w:rsidR="00CA4715" w:rsidRPr="00322CDB">
        <w:rPr>
          <w:color w:val="000000"/>
        </w:rPr>
        <w:t xml:space="preserve"> «</w:t>
      </w:r>
      <w:r w:rsidR="00CA4715">
        <w:rPr>
          <w:color w:val="000000"/>
        </w:rPr>
        <w:t>Натырбовское</w:t>
      </w:r>
      <w:r w:rsidR="00CA4715" w:rsidRPr="00322CDB">
        <w:rPr>
          <w:color w:val="000000"/>
        </w:rPr>
        <w:t xml:space="preserve"> </w:t>
      </w:r>
      <w:r w:rsidRPr="00322CDB">
        <w:rPr>
          <w:color w:val="000000"/>
        </w:rPr>
        <w:t>сельское поселение» с возложением на них соответствующих обязанностей и закреплением ответственности.</w:t>
      </w:r>
    </w:p>
    <w:p w:rsidR="00465A22" w:rsidRPr="00322CDB" w:rsidRDefault="00465A22" w:rsidP="00465A22">
      <w:pPr>
        <w:jc w:val="both"/>
        <w:rPr>
          <w:color w:val="000000"/>
        </w:rPr>
      </w:pPr>
      <w:r w:rsidRPr="00322CDB">
        <w:rPr>
          <w:color w:val="000000"/>
        </w:rPr>
        <w:t xml:space="preserve">8.5. </w:t>
      </w:r>
      <w:proofErr w:type="gramStart"/>
      <w:r w:rsidRPr="00322CDB">
        <w:rPr>
          <w:color w:val="000000"/>
        </w:rPr>
        <w:t>Ответственный</w:t>
      </w:r>
      <w:proofErr w:type="gramEnd"/>
      <w:r w:rsidRPr="00322CDB">
        <w:rPr>
          <w:color w:val="000000"/>
        </w:rPr>
        <w:t xml:space="preserve"> за организацию обработки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02124D">
        <w:rPr>
          <w:color w:val="000000"/>
        </w:rPr>
        <w:t>муниципального образования</w:t>
      </w:r>
      <w:r w:rsidR="0002124D" w:rsidRPr="00322CDB">
        <w:rPr>
          <w:color w:val="000000"/>
        </w:rPr>
        <w:t xml:space="preserve"> «</w:t>
      </w:r>
      <w:r w:rsidR="0002124D">
        <w:rPr>
          <w:color w:val="000000"/>
        </w:rPr>
        <w:t>Натырбовское</w:t>
      </w:r>
      <w:r w:rsidR="0002124D" w:rsidRPr="00322CDB">
        <w:rPr>
          <w:color w:val="000000"/>
        </w:rPr>
        <w:t xml:space="preserve"> </w:t>
      </w:r>
      <w:r w:rsidRPr="00322CDB">
        <w:rPr>
          <w:color w:val="000000"/>
        </w:rPr>
        <w:t>сельское поселение» в соответствии с положениями законодательства Российской Федерации в области персональных данных.</w:t>
      </w:r>
    </w:p>
    <w:p w:rsidR="00465A22" w:rsidRPr="00322CDB" w:rsidRDefault="00465A22" w:rsidP="00465A22">
      <w:pPr>
        <w:ind w:left="-142" w:firstLine="142"/>
        <w:jc w:val="both"/>
      </w:pPr>
    </w:p>
    <w:p w:rsidR="00465A22" w:rsidRPr="00322CDB" w:rsidRDefault="00465A22" w:rsidP="00465A22">
      <w:pPr>
        <w:ind w:left="-142" w:firstLine="142"/>
        <w:jc w:val="both"/>
      </w:pPr>
    </w:p>
    <w:p w:rsidR="00465A22" w:rsidRPr="00322CDB" w:rsidRDefault="00465A22" w:rsidP="00465A22">
      <w:pPr>
        <w:ind w:left="-142" w:firstLine="142"/>
        <w:jc w:val="both"/>
      </w:pPr>
    </w:p>
    <w:p w:rsidR="00465A22" w:rsidRPr="00322CDB" w:rsidRDefault="00465A22" w:rsidP="00465A22">
      <w:pPr>
        <w:ind w:left="-142" w:firstLine="142"/>
        <w:jc w:val="both"/>
      </w:pPr>
    </w:p>
    <w:p w:rsidR="00465A22" w:rsidRPr="00C37A52" w:rsidRDefault="00465A22" w:rsidP="00465A22">
      <w:pPr>
        <w:ind w:left="-142" w:firstLine="142"/>
        <w:jc w:val="both"/>
        <w:rPr>
          <w:sz w:val="26"/>
          <w:szCs w:val="26"/>
        </w:rPr>
      </w:pPr>
    </w:p>
    <w:p w:rsidR="00465A22" w:rsidRPr="00C37A52" w:rsidRDefault="00465A22" w:rsidP="00465A22">
      <w:pPr>
        <w:ind w:left="-142" w:firstLine="142"/>
        <w:jc w:val="both"/>
        <w:rPr>
          <w:sz w:val="26"/>
          <w:szCs w:val="26"/>
        </w:rPr>
      </w:pPr>
    </w:p>
    <w:p w:rsidR="00465A22" w:rsidRPr="00C37A52" w:rsidRDefault="00465A22" w:rsidP="00465A22">
      <w:pPr>
        <w:ind w:left="-142" w:firstLine="142"/>
        <w:jc w:val="both"/>
        <w:rPr>
          <w:sz w:val="26"/>
          <w:szCs w:val="26"/>
        </w:rPr>
      </w:pPr>
    </w:p>
    <w:p w:rsidR="00465A22" w:rsidRPr="00C37A52" w:rsidRDefault="00465A22" w:rsidP="00465A22">
      <w:pPr>
        <w:ind w:left="-142" w:firstLine="142"/>
        <w:jc w:val="both"/>
        <w:rPr>
          <w:sz w:val="26"/>
          <w:szCs w:val="26"/>
        </w:rPr>
      </w:pPr>
    </w:p>
    <w:p w:rsidR="00465A22" w:rsidRPr="002E7EEC" w:rsidRDefault="00465A22" w:rsidP="00465A22">
      <w:pPr>
        <w:ind w:left="-142" w:firstLine="142"/>
        <w:jc w:val="both"/>
        <w:rPr>
          <w:sz w:val="26"/>
          <w:szCs w:val="26"/>
        </w:rPr>
      </w:pPr>
    </w:p>
    <w:p w:rsidR="00465A22" w:rsidRPr="002E7EEC" w:rsidRDefault="00465A22" w:rsidP="00465A22">
      <w:pPr>
        <w:ind w:left="-142" w:firstLine="142"/>
        <w:jc w:val="both"/>
        <w:rPr>
          <w:sz w:val="26"/>
          <w:szCs w:val="26"/>
        </w:rPr>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pPr>
    </w:p>
    <w:p w:rsidR="00465A22" w:rsidRDefault="00465A22" w:rsidP="00465A22">
      <w:pPr>
        <w:jc w:val="both"/>
        <w:sectPr w:rsidR="00465A22" w:rsidSect="00CA4715">
          <w:footnotePr>
            <w:pos w:val="beneathText"/>
          </w:footnotePr>
          <w:pgSz w:w="11905" w:h="16837"/>
          <w:pgMar w:top="1134" w:right="850" w:bottom="1134" w:left="1701" w:header="720" w:footer="720" w:gutter="0"/>
          <w:cols w:space="720"/>
          <w:docGrid w:linePitch="381"/>
        </w:sectPr>
      </w:pPr>
    </w:p>
    <w:p w:rsidR="00465A22" w:rsidRDefault="00465A22" w:rsidP="00465A22">
      <w:pPr>
        <w:jc w:val="right"/>
        <w:rPr>
          <w:color w:val="000000"/>
        </w:rPr>
      </w:pPr>
      <w:r w:rsidRPr="009F10F2">
        <w:rPr>
          <w:color w:val="000000"/>
        </w:rPr>
        <w:lastRenderedPageBreak/>
        <w:t xml:space="preserve">Приложение № 1 </w:t>
      </w:r>
    </w:p>
    <w:p w:rsidR="00465A22" w:rsidRDefault="00465A22" w:rsidP="00465A22">
      <w:pPr>
        <w:jc w:val="right"/>
        <w:rPr>
          <w:color w:val="000000"/>
        </w:rPr>
      </w:pPr>
      <w:r w:rsidRPr="009F10F2">
        <w:rPr>
          <w:color w:val="000000"/>
        </w:rPr>
        <w:t xml:space="preserve">к Правилам обработки персональных данных в администрации </w:t>
      </w:r>
      <w:r w:rsidR="0002124D">
        <w:rPr>
          <w:color w:val="000000"/>
        </w:rPr>
        <w:t>муниципального образования</w:t>
      </w:r>
      <w:r w:rsidR="0002124D" w:rsidRPr="00322CDB">
        <w:rPr>
          <w:color w:val="000000"/>
        </w:rPr>
        <w:t xml:space="preserve"> «</w:t>
      </w:r>
      <w:r w:rsidR="0002124D">
        <w:rPr>
          <w:color w:val="000000"/>
        </w:rPr>
        <w:t xml:space="preserve">Натырбовское </w:t>
      </w:r>
      <w:r>
        <w:rPr>
          <w:color w:val="000000"/>
        </w:rPr>
        <w:t>сельское поселение</w:t>
      </w:r>
      <w:r w:rsidRPr="009F10F2">
        <w:rPr>
          <w:color w:val="000000"/>
        </w:rPr>
        <w:t>»</w:t>
      </w:r>
    </w:p>
    <w:p w:rsidR="00BF5BE0" w:rsidRPr="009F10F2" w:rsidRDefault="00BF5BE0" w:rsidP="00465A22">
      <w:pPr>
        <w:jc w:val="right"/>
      </w:pPr>
    </w:p>
    <w:tbl>
      <w:tblPr>
        <w:tblW w:w="15309" w:type="dxa"/>
        <w:tblInd w:w="5" w:type="dxa"/>
        <w:tblLayout w:type="fixed"/>
        <w:tblCellMar>
          <w:left w:w="0" w:type="dxa"/>
          <w:right w:w="0" w:type="dxa"/>
        </w:tblCellMar>
        <w:tblLook w:val="0000" w:firstRow="0" w:lastRow="0" w:firstColumn="0" w:lastColumn="0" w:noHBand="0" w:noVBand="0"/>
      </w:tblPr>
      <w:tblGrid>
        <w:gridCol w:w="673"/>
        <w:gridCol w:w="1879"/>
        <w:gridCol w:w="5181"/>
        <w:gridCol w:w="2615"/>
        <w:gridCol w:w="2461"/>
        <w:gridCol w:w="2500"/>
      </w:tblGrid>
      <w:tr w:rsidR="00465A22" w:rsidRPr="009F10F2" w:rsidTr="00BF5BE0">
        <w:trPr>
          <w:trHeight w:val="1685"/>
        </w:trPr>
        <w:tc>
          <w:tcPr>
            <w:tcW w:w="673" w:type="dxa"/>
            <w:tcBorders>
              <w:top w:val="single" w:sz="4" w:space="0" w:color="auto"/>
              <w:left w:val="single" w:sz="4" w:space="0" w:color="auto"/>
              <w:bottom w:val="nil"/>
              <w:right w:val="nil"/>
            </w:tcBorders>
            <w:shd w:val="clear" w:color="auto" w:fill="FFFFFF"/>
          </w:tcPr>
          <w:p w:rsidR="00465A22" w:rsidRPr="009F10F2" w:rsidRDefault="00465A22" w:rsidP="00CA4715">
            <w:pPr>
              <w:spacing w:line="240" w:lineRule="exact"/>
            </w:pPr>
            <w:r w:rsidRPr="009F10F2">
              <w:rPr>
                <w:color w:val="000000"/>
              </w:rPr>
              <w:t>№</w:t>
            </w:r>
          </w:p>
          <w:p w:rsidR="00465A22" w:rsidRPr="009F10F2" w:rsidRDefault="00465A22" w:rsidP="00CA4715">
            <w:pPr>
              <w:spacing w:line="240" w:lineRule="exact"/>
            </w:pPr>
            <w:proofErr w:type="gramStart"/>
            <w:r w:rsidRPr="009F10F2">
              <w:rPr>
                <w:color w:val="000000"/>
              </w:rPr>
              <w:t>п</w:t>
            </w:r>
            <w:proofErr w:type="gramEnd"/>
            <w:r w:rsidRPr="009F10F2">
              <w:rPr>
                <w:color w:val="000000"/>
              </w:rPr>
              <w:t>/п</w:t>
            </w:r>
          </w:p>
        </w:tc>
        <w:tc>
          <w:tcPr>
            <w:tcW w:w="1879"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Цель обработки персональных данных</w:t>
            </w:r>
          </w:p>
        </w:tc>
        <w:tc>
          <w:tcPr>
            <w:tcW w:w="5181"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Содержание обрабатываемых персональных данных</w:t>
            </w:r>
          </w:p>
        </w:tc>
        <w:tc>
          <w:tcPr>
            <w:tcW w:w="2615"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Категория субъекта, персональные данные которого обрабатываются</w:t>
            </w:r>
          </w:p>
        </w:tc>
        <w:tc>
          <w:tcPr>
            <w:tcW w:w="2461" w:type="dxa"/>
            <w:tcBorders>
              <w:top w:val="single" w:sz="4" w:space="0" w:color="auto"/>
              <w:left w:val="single" w:sz="4" w:space="0" w:color="auto"/>
              <w:bottom w:val="nil"/>
              <w:right w:val="nil"/>
            </w:tcBorders>
            <w:shd w:val="clear" w:color="auto" w:fill="FFFFFF"/>
          </w:tcPr>
          <w:p w:rsidR="00465A22" w:rsidRPr="009F10F2" w:rsidRDefault="00465A22" w:rsidP="00CA4715">
            <w:r w:rsidRPr="009F10F2">
              <w:rPr>
                <w:color w:val="000000"/>
              </w:rPr>
              <w:t>Срок обработки и хранения</w:t>
            </w:r>
          </w:p>
          <w:p w:rsidR="00465A22" w:rsidRPr="009F10F2" w:rsidRDefault="00465A22" w:rsidP="00CA4715">
            <w:r w:rsidRPr="009F10F2">
              <w:rPr>
                <w:color w:val="000000"/>
              </w:rPr>
              <w:t>персональных данных</w:t>
            </w:r>
          </w:p>
        </w:tc>
        <w:tc>
          <w:tcPr>
            <w:tcW w:w="2500" w:type="dxa"/>
            <w:tcBorders>
              <w:top w:val="single" w:sz="4" w:space="0" w:color="auto"/>
              <w:left w:val="single" w:sz="4" w:space="0" w:color="auto"/>
              <w:bottom w:val="nil"/>
              <w:right w:val="single" w:sz="4" w:space="0" w:color="auto"/>
            </w:tcBorders>
            <w:shd w:val="clear" w:color="auto" w:fill="FFFFFF"/>
            <w:vAlign w:val="bottom"/>
          </w:tcPr>
          <w:p w:rsidR="00465A22" w:rsidRPr="009F10F2" w:rsidRDefault="00465A22" w:rsidP="00CA4715">
            <w:r w:rsidRPr="009F10F2">
              <w:rPr>
                <w:color w:val="000000"/>
              </w:rPr>
              <w:t>Порядок уничтожения персональных данных при достижении целей обработки или при наступлении иных законных оснований</w:t>
            </w:r>
          </w:p>
        </w:tc>
      </w:tr>
      <w:tr w:rsidR="00465A22" w:rsidRPr="009F10F2" w:rsidTr="00BF5BE0">
        <w:trPr>
          <w:trHeight w:val="288"/>
        </w:trPr>
        <w:tc>
          <w:tcPr>
            <w:tcW w:w="673" w:type="dxa"/>
            <w:tcBorders>
              <w:top w:val="single" w:sz="4" w:space="0" w:color="auto"/>
              <w:left w:val="single" w:sz="4" w:space="0" w:color="auto"/>
              <w:bottom w:val="nil"/>
              <w:right w:val="nil"/>
            </w:tcBorders>
            <w:shd w:val="clear" w:color="auto" w:fill="FFFFFF"/>
            <w:vAlign w:val="bottom"/>
          </w:tcPr>
          <w:p w:rsidR="00465A22" w:rsidRPr="009F10F2" w:rsidRDefault="00465A22" w:rsidP="00CA4715">
            <w:pPr>
              <w:spacing w:line="240" w:lineRule="exact"/>
            </w:pPr>
            <w:r w:rsidRPr="009F10F2">
              <w:rPr>
                <w:color w:val="000000"/>
              </w:rPr>
              <w:t>1</w:t>
            </w:r>
          </w:p>
        </w:tc>
        <w:tc>
          <w:tcPr>
            <w:tcW w:w="1879" w:type="dxa"/>
            <w:tcBorders>
              <w:top w:val="single" w:sz="4" w:space="0" w:color="auto"/>
              <w:left w:val="single" w:sz="4" w:space="0" w:color="auto"/>
              <w:bottom w:val="nil"/>
              <w:right w:val="nil"/>
            </w:tcBorders>
            <w:shd w:val="clear" w:color="auto" w:fill="FFFFFF"/>
            <w:vAlign w:val="bottom"/>
          </w:tcPr>
          <w:p w:rsidR="00465A22" w:rsidRPr="009F10F2" w:rsidRDefault="00465A22" w:rsidP="00CA4715">
            <w:pPr>
              <w:spacing w:line="240" w:lineRule="exact"/>
            </w:pPr>
            <w:r w:rsidRPr="009F10F2">
              <w:rPr>
                <w:color w:val="000000"/>
              </w:rPr>
              <w:t>2</w:t>
            </w:r>
          </w:p>
        </w:tc>
        <w:tc>
          <w:tcPr>
            <w:tcW w:w="5181" w:type="dxa"/>
            <w:tcBorders>
              <w:top w:val="single" w:sz="4" w:space="0" w:color="auto"/>
              <w:left w:val="single" w:sz="4" w:space="0" w:color="auto"/>
              <w:bottom w:val="nil"/>
              <w:right w:val="nil"/>
            </w:tcBorders>
            <w:shd w:val="clear" w:color="auto" w:fill="FFFFFF"/>
            <w:vAlign w:val="center"/>
          </w:tcPr>
          <w:p w:rsidR="00465A22" w:rsidRPr="009F10F2" w:rsidRDefault="00465A22" w:rsidP="00CA4715">
            <w:pPr>
              <w:spacing w:line="240" w:lineRule="exact"/>
            </w:pPr>
            <w:r w:rsidRPr="009F10F2">
              <w:rPr>
                <w:color w:val="000000"/>
              </w:rPr>
              <w:t>3</w:t>
            </w:r>
          </w:p>
        </w:tc>
        <w:tc>
          <w:tcPr>
            <w:tcW w:w="2615" w:type="dxa"/>
            <w:tcBorders>
              <w:top w:val="single" w:sz="4" w:space="0" w:color="auto"/>
              <w:left w:val="single" w:sz="4" w:space="0" w:color="auto"/>
              <w:bottom w:val="nil"/>
              <w:right w:val="nil"/>
            </w:tcBorders>
            <w:shd w:val="clear" w:color="auto" w:fill="FFFFFF"/>
            <w:vAlign w:val="center"/>
          </w:tcPr>
          <w:p w:rsidR="00465A22" w:rsidRPr="009F10F2" w:rsidRDefault="00465A22" w:rsidP="00CA4715">
            <w:pPr>
              <w:spacing w:line="240" w:lineRule="exact"/>
            </w:pPr>
            <w:r w:rsidRPr="009F10F2">
              <w:rPr>
                <w:color w:val="000000"/>
              </w:rPr>
              <w:t>4</w:t>
            </w:r>
          </w:p>
        </w:tc>
        <w:tc>
          <w:tcPr>
            <w:tcW w:w="2461" w:type="dxa"/>
            <w:tcBorders>
              <w:top w:val="single" w:sz="4" w:space="0" w:color="auto"/>
              <w:left w:val="single" w:sz="4" w:space="0" w:color="auto"/>
              <w:bottom w:val="nil"/>
              <w:right w:val="nil"/>
            </w:tcBorders>
            <w:shd w:val="clear" w:color="auto" w:fill="FFFFFF"/>
            <w:vAlign w:val="center"/>
          </w:tcPr>
          <w:p w:rsidR="00465A22" w:rsidRPr="009F10F2" w:rsidRDefault="00465A22" w:rsidP="00CA4715">
            <w:pPr>
              <w:spacing w:line="240" w:lineRule="exact"/>
            </w:pPr>
            <w:r w:rsidRPr="009F10F2">
              <w:rPr>
                <w:color w:val="000000"/>
              </w:rPr>
              <w:t>5</w:t>
            </w:r>
          </w:p>
        </w:tc>
        <w:tc>
          <w:tcPr>
            <w:tcW w:w="2500" w:type="dxa"/>
            <w:tcBorders>
              <w:top w:val="single" w:sz="4" w:space="0" w:color="auto"/>
              <w:left w:val="single" w:sz="4" w:space="0" w:color="auto"/>
              <w:bottom w:val="nil"/>
              <w:right w:val="single" w:sz="4" w:space="0" w:color="auto"/>
            </w:tcBorders>
            <w:shd w:val="clear" w:color="auto" w:fill="FFFFFF"/>
            <w:vAlign w:val="bottom"/>
          </w:tcPr>
          <w:p w:rsidR="00465A22" w:rsidRPr="009F10F2" w:rsidRDefault="00465A22" w:rsidP="00CA4715">
            <w:pPr>
              <w:spacing w:line="240" w:lineRule="exact"/>
            </w:pPr>
            <w:r w:rsidRPr="009F10F2">
              <w:rPr>
                <w:color w:val="000000"/>
              </w:rPr>
              <w:t>6</w:t>
            </w:r>
          </w:p>
        </w:tc>
      </w:tr>
      <w:tr w:rsidR="00465A22" w:rsidRPr="009F10F2" w:rsidTr="00BF5BE0">
        <w:trPr>
          <w:trHeight w:val="5537"/>
        </w:trPr>
        <w:tc>
          <w:tcPr>
            <w:tcW w:w="673"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pPr>
              <w:spacing w:line="240" w:lineRule="exact"/>
            </w:pPr>
            <w:r w:rsidRPr="009F10F2">
              <w:rPr>
                <w:color w:val="000000"/>
              </w:rPr>
              <w:t>1.</w:t>
            </w:r>
          </w:p>
        </w:tc>
        <w:tc>
          <w:tcPr>
            <w:tcW w:w="1879"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t>Реализация служебных и трудовых отношений; обеспечение кадровой работы</w:t>
            </w: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9F10F2" w:rsidRDefault="00465A22" w:rsidP="0002124D">
            <w:pPr>
              <w:rPr>
                <w:color w:val="000000"/>
              </w:rPr>
            </w:pPr>
            <w:r w:rsidRPr="009F10F2">
              <w:rPr>
                <w:color w:val="000000"/>
              </w:rPr>
              <w:t>фамилия, имя, отчество;</w:t>
            </w:r>
          </w:p>
          <w:p w:rsidR="00465A22" w:rsidRPr="009F10F2" w:rsidRDefault="00465A22" w:rsidP="0002124D">
            <w:pPr>
              <w:rPr>
                <w:color w:val="000000"/>
              </w:rPr>
            </w:pPr>
            <w:r w:rsidRPr="009F10F2">
              <w:rPr>
                <w:color w:val="000000"/>
              </w:rPr>
              <w:t>число, месяц, год и место рождения;</w:t>
            </w:r>
          </w:p>
          <w:p w:rsidR="00465A22" w:rsidRPr="009F10F2" w:rsidRDefault="00465A22" w:rsidP="0002124D">
            <w:pPr>
              <w:rPr>
                <w:color w:val="000000"/>
              </w:rPr>
            </w:pPr>
            <w:r w:rsidRPr="009F10F2">
              <w:rPr>
                <w:color w:val="000000"/>
              </w:rPr>
              <w:t>сведения о гражданстве;</w:t>
            </w:r>
          </w:p>
          <w:p w:rsidR="00465A22" w:rsidRPr="009F10F2" w:rsidRDefault="00465A22" w:rsidP="0002124D">
            <w:pPr>
              <w:rPr>
                <w:color w:val="000000"/>
              </w:rPr>
            </w:pPr>
            <w:r w:rsidRPr="009F10F2">
              <w:rPr>
                <w:color w:val="000000"/>
              </w:rPr>
              <w:t>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65A22" w:rsidRPr="009F10F2" w:rsidRDefault="00465A22" w:rsidP="0002124D">
            <w:pPr>
              <w:rPr>
                <w:color w:val="000000"/>
              </w:rPr>
            </w:pPr>
            <w:r w:rsidRPr="009F10F2">
              <w:rPr>
                <w:color w:val="000000"/>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5A22" w:rsidRPr="009F10F2" w:rsidRDefault="00465A22" w:rsidP="0002124D">
            <w:pPr>
              <w:rPr>
                <w:color w:val="000000"/>
              </w:rPr>
            </w:pPr>
            <w:r w:rsidRPr="009F10F2">
              <w:rPr>
                <w:color w:val="000000"/>
              </w:rPr>
              <w:t>сведения о близких родственниках, а также о супруге, в том числе бывшей (бывшем);</w:t>
            </w:r>
          </w:p>
          <w:p w:rsidR="00465A22" w:rsidRPr="009F10F2" w:rsidRDefault="00465A22" w:rsidP="0002124D">
            <w:pPr>
              <w:rPr>
                <w:color w:val="000000"/>
              </w:rPr>
            </w:pPr>
            <w:r w:rsidRPr="009F10F2">
              <w:rPr>
                <w:color w:val="000000"/>
              </w:rPr>
              <w:t>паспортные данные (серия, номер паспорта, кем и когда выдан, код подразделения);</w:t>
            </w:r>
          </w:p>
          <w:p w:rsidR="00465A22" w:rsidRDefault="00465A22" w:rsidP="0002124D">
            <w:pPr>
              <w:rPr>
                <w:color w:val="000000"/>
              </w:rPr>
            </w:pPr>
            <w:r w:rsidRPr="009F10F2">
              <w:rPr>
                <w:color w:val="000000"/>
              </w:rPr>
              <w:t xml:space="preserve">сведения о регистрации и/или </w:t>
            </w:r>
            <w:proofErr w:type="gramStart"/>
            <w:r w:rsidRPr="009F10F2">
              <w:rPr>
                <w:color w:val="000000"/>
              </w:rPr>
              <w:t>фактическом</w:t>
            </w:r>
            <w:proofErr w:type="gramEnd"/>
          </w:p>
          <w:p w:rsidR="00465A22" w:rsidRPr="009F10F2" w:rsidRDefault="00465A22" w:rsidP="00CA4715">
            <w:proofErr w:type="gramStart"/>
            <w:r w:rsidRPr="009F10F2">
              <w:rPr>
                <w:color w:val="000000"/>
              </w:rPr>
              <w:t>месте</w:t>
            </w:r>
            <w:proofErr w:type="gramEnd"/>
            <w:r w:rsidRPr="009F10F2">
              <w:rPr>
                <w:color w:val="000000"/>
              </w:rPr>
              <w:t xml:space="preserve"> жительства;</w:t>
            </w:r>
          </w:p>
          <w:p w:rsidR="00465A22" w:rsidRPr="009F10F2" w:rsidRDefault="00465A22" w:rsidP="0002124D">
            <w:pPr>
              <w:rPr>
                <w:color w:val="000000"/>
              </w:rPr>
            </w:pPr>
            <w:r w:rsidRPr="009F10F2">
              <w:rPr>
                <w:color w:val="000000"/>
              </w:rPr>
              <w:t>сведения о государственном пенсионном страховании;</w:t>
            </w:r>
          </w:p>
          <w:p w:rsidR="00465A22" w:rsidRPr="009F10F2" w:rsidRDefault="00465A22" w:rsidP="0002124D">
            <w:pPr>
              <w:rPr>
                <w:color w:val="000000"/>
              </w:rPr>
            </w:pPr>
            <w:r w:rsidRPr="009F10F2">
              <w:rPr>
                <w:color w:val="000000"/>
              </w:rPr>
              <w:t xml:space="preserve">сведения </w:t>
            </w:r>
            <w:proofErr w:type="gramStart"/>
            <w:r w:rsidRPr="009F10F2">
              <w:rPr>
                <w:color w:val="000000"/>
              </w:rPr>
              <w:t>о постановке на учет в налоговом органе по месту жительства на территории</w:t>
            </w:r>
            <w:proofErr w:type="gramEnd"/>
            <w:r w:rsidRPr="009F10F2">
              <w:rPr>
                <w:color w:val="000000"/>
              </w:rPr>
              <w:t xml:space="preserve"> Российской Федерации;</w:t>
            </w:r>
          </w:p>
          <w:p w:rsidR="00465A22" w:rsidRPr="009F10F2" w:rsidRDefault="00465A22" w:rsidP="0002124D">
            <w:pPr>
              <w:rPr>
                <w:color w:val="000000"/>
              </w:rPr>
            </w:pPr>
            <w:r w:rsidRPr="009F10F2">
              <w:rPr>
                <w:color w:val="000000"/>
              </w:rPr>
              <w:lastRenderedPageBreak/>
              <w:t>номер домашнего, служебного, мобильного телефона;</w:t>
            </w:r>
          </w:p>
          <w:p w:rsidR="00465A22" w:rsidRPr="009F10F2" w:rsidRDefault="00465A22" w:rsidP="0002124D">
            <w:pPr>
              <w:rPr>
                <w:color w:val="000000"/>
              </w:rPr>
            </w:pPr>
            <w:r w:rsidRPr="009F10F2">
              <w:rPr>
                <w:color w:val="000000"/>
              </w:rPr>
              <w:t>сведения о классном чине муниципальной службы, воинском или специальном звании, классном чине правоохранительной службы, классном чине субъекта Российской Федерации, квалификационном разряде государственной службы;</w:t>
            </w:r>
          </w:p>
          <w:p w:rsidR="00465A22" w:rsidRPr="009F10F2" w:rsidRDefault="00465A22" w:rsidP="0002124D">
            <w:pPr>
              <w:rPr>
                <w:color w:val="000000"/>
              </w:rPr>
            </w:pPr>
            <w:r w:rsidRPr="009F10F2">
              <w:rPr>
                <w:color w:val="000000"/>
              </w:rPr>
              <w:t>сведения о судимости (отсутствии судимости);</w:t>
            </w:r>
          </w:p>
          <w:p w:rsidR="00465A22" w:rsidRPr="009F10F2" w:rsidRDefault="00465A22" w:rsidP="0002124D">
            <w:pPr>
              <w:rPr>
                <w:color w:val="000000"/>
              </w:rPr>
            </w:pPr>
            <w:r w:rsidRPr="009F10F2">
              <w:rPr>
                <w:color w:val="000000"/>
              </w:rPr>
              <w:t>сведения о допуске к государственной тайне;</w:t>
            </w:r>
          </w:p>
          <w:p w:rsidR="00465A22" w:rsidRPr="009F10F2" w:rsidRDefault="00465A22" w:rsidP="0002124D">
            <w:pPr>
              <w:rPr>
                <w:color w:val="000000"/>
              </w:rPr>
            </w:pPr>
            <w:r w:rsidRPr="009F10F2">
              <w:rPr>
                <w:color w:val="000000"/>
              </w:rPr>
              <w:t>сведения о пребывании за границей;</w:t>
            </w:r>
          </w:p>
          <w:p w:rsidR="00465A22" w:rsidRPr="009F10F2" w:rsidRDefault="00465A22" w:rsidP="0002124D">
            <w:pPr>
              <w:rPr>
                <w:color w:val="000000"/>
              </w:rPr>
            </w:pPr>
            <w:r w:rsidRPr="009F10F2">
              <w:rPr>
                <w:color w:val="000000"/>
              </w:rPr>
              <w:t>сведения о государственной регистрации актов гражданского состояния;</w:t>
            </w:r>
          </w:p>
          <w:p w:rsidR="00465A22" w:rsidRPr="009F10F2" w:rsidRDefault="00465A22" w:rsidP="0002124D">
            <w:pPr>
              <w:rPr>
                <w:color w:val="000000"/>
              </w:rPr>
            </w:pPr>
            <w:r w:rsidRPr="009F10F2">
              <w:rPr>
                <w:color w:val="000000"/>
              </w:rPr>
              <w:t>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65A22" w:rsidRPr="009F10F2" w:rsidRDefault="00465A22" w:rsidP="00BF5BE0">
            <w:pPr>
              <w:rPr>
                <w:color w:val="000000"/>
              </w:rPr>
            </w:pPr>
            <w:r w:rsidRPr="009F10F2">
              <w:rPr>
                <w:color w:val="000000"/>
              </w:rPr>
              <w:t xml:space="preserve">сведения об отношении к </w:t>
            </w:r>
            <w:proofErr w:type="gramStart"/>
            <w:r w:rsidRPr="009F10F2">
              <w:rPr>
                <w:color w:val="000000"/>
              </w:rPr>
              <w:t>воинской</w:t>
            </w:r>
            <w:proofErr w:type="gramEnd"/>
          </w:p>
          <w:p w:rsidR="00465A22" w:rsidRPr="00BF5BE0" w:rsidRDefault="00465A22" w:rsidP="00BF5BE0">
            <w:pPr>
              <w:rPr>
                <w:color w:val="000000"/>
              </w:rPr>
            </w:pPr>
            <w:r w:rsidRPr="00BF5BE0">
              <w:rPr>
                <w:color w:val="000000"/>
              </w:rPr>
              <w:t>обязанности;</w:t>
            </w:r>
            <w:r w:rsidRPr="00BF5BE0">
              <w:rPr>
                <w:color w:val="000000"/>
              </w:rPr>
              <w:tab/>
            </w:r>
          </w:p>
          <w:p w:rsidR="00465A22" w:rsidRPr="009F10F2" w:rsidRDefault="00465A22" w:rsidP="00BF5BE0">
            <w:pPr>
              <w:rPr>
                <w:color w:val="000000"/>
              </w:rPr>
            </w:pPr>
            <w:r w:rsidRPr="009F10F2">
              <w:rPr>
                <w:color w:val="000000"/>
              </w:rPr>
              <w:t>сведения об аттестации;</w:t>
            </w:r>
          </w:p>
          <w:p w:rsidR="00465A22" w:rsidRPr="009F10F2" w:rsidRDefault="00465A22" w:rsidP="00BF5BE0">
            <w:pPr>
              <w:rPr>
                <w:color w:val="000000"/>
              </w:rPr>
            </w:pPr>
            <w:r w:rsidRPr="009F10F2">
              <w:rPr>
                <w:color w:val="000000"/>
              </w:rPr>
              <w:t>сведения о включении в кадровый резерв, а также об исключении из кадрового резерва;</w:t>
            </w:r>
          </w:p>
          <w:p w:rsidR="00465A22" w:rsidRPr="009F10F2" w:rsidRDefault="00465A22" w:rsidP="00BF5BE0">
            <w:pPr>
              <w:rPr>
                <w:color w:val="000000"/>
              </w:rPr>
            </w:pPr>
            <w:r w:rsidRPr="009F10F2">
              <w:rPr>
                <w:color w:val="000000"/>
              </w:rPr>
              <w:t>сведения о наложении дисциплинарного взыскания до его снятия или отмены;</w:t>
            </w:r>
          </w:p>
          <w:p w:rsidR="00465A22" w:rsidRPr="009F10F2" w:rsidRDefault="00465A22" w:rsidP="00BF5BE0">
            <w:pPr>
              <w:rPr>
                <w:color w:val="000000"/>
              </w:rPr>
            </w:pPr>
            <w:r w:rsidRPr="009F10F2">
              <w:rPr>
                <w:color w:val="000000"/>
              </w:rPr>
              <w:t>сведения о доходах, об имуществе и обязательствах имущественного характера муниципального служащего (лица, замещающего муниципальную должность) и членов его семьи;</w:t>
            </w:r>
          </w:p>
          <w:p w:rsidR="00465A22" w:rsidRPr="009F10F2" w:rsidRDefault="00465A22" w:rsidP="00BF5BE0">
            <w:pPr>
              <w:rPr>
                <w:color w:val="000000"/>
              </w:rPr>
            </w:pPr>
            <w:r w:rsidRPr="009F10F2">
              <w:rPr>
                <w:color w:val="000000"/>
              </w:rPr>
              <w:t xml:space="preserve">сведения о расходах на совершение сделок по </w:t>
            </w:r>
            <w:r w:rsidRPr="009F10F2">
              <w:rPr>
                <w:color w:val="000000"/>
              </w:rPr>
              <w:lastRenderedPageBreak/>
              <w:t>приобретению недвижимого имущества, транспортного средства, ценных бумаг, акций и об источниках получения средств, за счет которых совершена указанная сделка;</w:t>
            </w:r>
          </w:p>
          <w:p w:rsidR="00465A22" w:rsidRPr="009F10F2" w:rsidRDefault="00465A22" w:rsidP="00BF5BE0">
            <w:pPr>
              <w:rPr>
                <w:color w:val="000000"/>
              </w:rPr>
            </w:pPr>
            <w:r w:rsidRPr="009F10F2">
              <w:rPr>
                <w:color w:val="000000"/>
              </w:rPr>
              <w:t>сведения об обязательном медицинском страховании;</w:t>
            </w:r>
          </w:p>
          <w:p w:rsidR="00465A22" w:rsidRPr="009F10F2" w:rsidRDefault="00465A22" w:rsidP="00BF5BE0">
            <w:pPr>
              <w:rPr>
                <w:color w:val="000000"/>
              </w:rPr>
            </w:pPr>
            <w:r w:rsidRPr="009F10F2">
              <w:rPr>
                <w:color w:val="000000"/>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65A22" w:rsidRPr="009F10F2" w:rsidRDefault="00465A22" w:rsidP="00BF5BE0">
            <w:pPr>
              <w:rPr>
                <w:color w:val="000000"/>
              </w:rPr>
            </w:pPr>
            <w:r w:rsidRPr="009F10F2">
              <w:rPr>
                <w:color w:val="000000"/>
              </w:rPr>
              <w:t>согласие на обработку персональных данных;</w:t>
            </w:r>
          </w:p>
          <w:p w:rsidR="00465A22" w:rsidRPr="009F10F2" w:rsidRDefault="00465A22" w:rsidP="00BF5BE0">
            <w:pPr>
              <w:rPr>
                <w:color w:val="000000"/>
              </w:rPr>
            </w:pPr>
            <w:r w:rsidRPr="009F10F2">
              <w:rPr>
                <w:color w:val="000000"/>
              </w:rPr>
              <w:t>номер заграничного паспорта, срок действия;</w:t>
            </w:r>
          </w:p>
          <w:p w:rsidR="00465A22" w:rsidRPr="009F10F2" w:rsidRDefault="00465A22" w:rsidP="00BF5BE0">
            <w:pPr>
              <w:rPr>
                <w:color w:val="000000"/>
              </w:rPr>
            </w:pPr>
            <w:r w:rsidRPr="009F10F2">
              <w:rPr>
                <w:color w:val="000000"/>
              </w:rPr>
              <w:t>реквизиты банковских счетов</w:t>
            </w:r>
          </w:p>
          <w:p w:rsidR="00465A22" w:rsidRPr="009F10F2" w:rsidRDefault="00465A22" w:rsidP="00BF5BE0">
            <w:pPr>
              <w:rPr>
                <w:color w:val="000000"/>
              </w:rPr>
            </w:pPr>
            <w:r w:rsidRPr="009F10F2">
              <w:rPr>
                <w:color w:val="000000"/>
              </w:rPr>
              <w:t>адрес электронной почты</w:t>
            </w:r>
          </w:p>
          <w:p w:rsidR="00465A22" w:rsidRPr="009F10F2" w:rsidRDefault="00465A22" w:rsidP="00BF5BE0">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lastRenderedPageBreak/>
              <w:t>лица, замещающие</w:t>
            </w:r>
          </w:p>
          <w:p w:rsidR="00465A22" w:rsidRPr="009F10F2" w:rsidRDefault="00465A22" w:rsidP="00CA4715">
            <w:r w:rsidRPr="009F10F2">
              <w:rPr>
                <w:color w:val="000000"/>
              </w:rPr>
              <w:t>муниципальные</w:t>
            </w:r>
          </w:p>
          <w:p w:rsidR="00465A22" w:rsidRPr="009F10F2" w:rsidRDefault="00465A22" w:rsidP="00CA4715">
            <w:r w:rsidRPr="009F10F2">
              <w:rPr>
                <w:color w:val="000000"/>
              </w:rPr>
              <w:t>должности;</w:t>
            </w:r>
          </w:p>
          <w:p w:rsidR="00465A22" w:rsidRPr="009F10F2" w:rsidRDefault="00465A22" w:rsidP="00CA4715">
            <w:r w:rsidRPr="009F10F2">
              <w:rPr>
                <w:color w:val="000000"/>
              </w:rPr>
              <w:t>муниципальные</w:t>
            </w:r>
          </w:p>
          <w:p w:rsidR="00465A22" w:rsidRPr="009F10F2" w:rsidRDefault="00465A22" w:rsidP="00CA4715">
            <w:r w:rsidRPr="009F10F2">
              <w:rPr>
                <w:color w:val="000000"/>
              </w:rPr>
              <w:t>служащие</w:t>
            </w:r>
          </w:p>
        </w:tc>
        <w:tc>
          <w:tcPr>
            <w:tcW w:w="2461"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t>в течение срока</w:t>
            </w:r>
          </w:p>
          <w:p w:rsidR="00465A22" w:rsidRPr="009F10F2" w:rsidRDefault="00465A22" w:rsidP="00CA4715">
            <w:r w:rsidRPr="009F10F2">
              <w:rPr>
                <w:color w:val="000000"/>
              </w:rPr>
              <w:t>замещения</w:t>
            </w:r>
          </w:p>
          <w:p w:rsidR="00465A22" w:rsidRPr="009F10F2" w:rsidRDefault="00465A22" w:rsidP="00CA4715">
            <w:r w:rsidRPr="009F10F2">
              <w:rPr>
                <w:color w:val="000000"/>
              </w:rPr>
              <w:t>муниципальной</w:t>
            </w:r>
          </w:p>
          <w:p w:rsidR="00465A22" w:rsidRPr="009F10F2" w:rsidRDefault="00465A22" w:rsidP="00CA4715">
            <w:r w:rsidRPr="009F10F2">
              <w:rPr>
                <w:color w:val="000000"/>
              </w:rPr>
              <w:t>должности,</w:t>
            </w:r>
          </w:p>
          <w:p w:rsidR="00465A22" w:rsidRPr="009F10F2" w:rsidRDefault="00465A22" w:rsidP="00CA4715">
            <w:r w:rsidRPr="009F10F2">
              <w:rPr>
                <w:color w:val="000000"/>
              </w:rPr>
              <w:t>прохождения</w:t>
            </w:r>
          </w:p>
          <w:p w:rsidR="00465A22" w:rsidRPr="009F10F2" w:rsidRDefault="00465A22" w:rsidP="00CA4715">
            <w:r w:rsidRPr="009F10F2">
              <w:rPr>
                <w:color w:val="000000"/>
              </w:rPr>
              <w:t>муниципальной</w:t>
            </w:r>
          </w:p>
          <w:p w:rsidR="00465A22" w:rsidRPr="009F10F2" w:rsidRDefault="00465A22" w:rsidP="00CA4715">
            <w:r w:rsidRPr="009F10F2">
              <w:rPr>
                <w:color w:val="000000"/>
              </w:rPr>
              <w:t>службы;</w:t>
            </w:r>
          </w:p>
          <w:p w:rsidR="00465A22" w:rsidRPr="009F10F2" w:rsidRDefault="00465A22" w:rsidP="00CA4715">
            <w:r w:rsidRPr="009F10F2">
              <w:rPr>
                <w:color w:val="000000"/>
              </w:rPr>
              <w:t>после увольнения личное дело муниципального служащего хранится в течение 10 лет</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9F10F2" w:rsidRDefault="00465A22" w:rsidP="00CA4715">
            <w:r w:rsidRPr="009F10F2">
              <w:rPr>
                <w:color w:val="000000"/>
              </w:rPr>
              <w:t>передаются в архивный отдел администрации</w:t>
            </w:r>
          </w:p>
          <w:p w:rsidR="00465A22" w:rsidRPr="009F10F2" w:rsidRDefault="00465A22" w:rsidP="00CA4715">
            <w:r w:rsidRPr="009F10F2">
              <w:rPr>
                <w:color w:val="000000"/>
              </w:rPr>
              <w:t>в архиве администрации документы по личному составу, законченные делопроизводством до 1 января 2003 года, хранятся 75 лет, законченные делопроизводством после 1 января 2003 года - 50 лет, личные дела руководителей органов местного самоуправления постоянно</w:t>
            </w: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pPr>
              <w:spacing w:line="240" w:lineRule="exact"/>
              <w:rPr>
                <w:color w:val="000000"/>
              </w:rPr>
            </w:pPr>
            <w:r>
              <w:rPr>
                <w:color w:val="000000"/>
              </w:rPr>
              <w:lastRenderedPageBreak/>
              <w:t>2.</w:t>
            </w:r>
          </w:p>
        </w:tc>
        <w:tc>
          <w:tcPr>
            <w:tcW w:w="1879" w:type="dxa"/>
            <w:tcBorders>
              <w:top w:val="single" w:sz="4" w:space="0" w:color="auto"/>
              <w:left w:val="single" w:sz="4" w:space="0" w:color="auto"/>
              <w:bottom w:val="single" w:sz="4" w:space="0" w:color="auto"/>
              <w:right w:val="nil"/>
            </w:tcBorders>
            <w:shd w:val="clear" w:color="auto" w:fill="FFFFFF"/>
          </w:tcPr>
          <w:p w:rsidR="00465A22" w:rsidRDefault="00465A22" w:rsidP="00CA4715">
            <w:r>
              <w:t>Формирование кадрового резерва</w:t>
            </w:r>
          </w:p>
          <w:p w:rsidR="00465A22" w:rsidRPr="009F10F2" w:rsidRDefault="00465A22" w:rsidP="00CA4715">
            <w:r w:rsidRPr="009F10F2">
              <w:rPr>
                <w:color w:val="000000"/>
              </w:rPr>
              <w:t>органов местного</w:t>
            </w:r>
          </w:p>
          <w:p w:rsidR="00465A22" w:rsidRPr="009F10F2" w:rsidRDefault="00465A22" w:rsidP="00CA4715">
            <w:r w:rsidRPr="009F10F2">
              <w:rPr>
                <w:color w:val="000000"/>
              </w:rPr>
              <w:t>самоуправления</w:t>
            </w:r>
          </w:p>
          <w:p w:rsidR="00465A22" w:rsidRPr="009F10F2" w:rsidRDefault="00465A22" w:rsidP="00CA4715">
            <w:r w:rsidRPr="009F10F2">
              <w:rPr>
                <w:color w:val="000000"/>
              </w:rPr>
              <w:t>муниципального</w:t>
            </w:r>
          </w:p>
          <w:p w:rsidR="00465A22" w:rsidRPr="009F10F2" w:rsidRDefault="00465A22" w:rsidP="00CA4715">
            <w:r w:rsidRPr="009F10F2">
              <w:rPr>
                <w:color w:val="000000"/>
              </w:rPr>
              <w:t xml:space="preserve">образования </w:t>
            </w:r>
          </w:p>
          <w:p w:rsidR="00465A22" w:rsidRPr="009F10F2" w:rsidRDefault="00465A22" w:rsidP="00CA4715">
            <w:r w:rsidRPr="009F10F2">
              <w:rPr>
                <w:color w:val="000000"/>
              </w:rPr>
              <w:t>«</w:t>
            </w:r>
            <w:r w:rsidR="007A1694">
              <w:rPr>
                <w:color w:val="000000"/>
              </w:rPr>
              <w:t>Натырбовское сельское поселение</w:t>
            </w:r>
            <w:r w:rsidRPr="009F10F2">
              <w:rPr>
                <w:color w:val="000000"/>
              </w:rPr>
              <w:t>»</w:t>
            </w:r>
          </w:p>
          <w:p w:rsidR="00465A22" w:rsidRPr="009F10F2" w:rsidRDefault="00465A22" w:rsidP="00CA4715">
            <w:pPr>
              <w:rPr>
                <w:color w:val="000000"/>
              </w:rPr>
            </w:pP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9F10F2" w:rsidRDefault="00465A22" w:rsidP="00CA4715">
            <w:pPr>
              <w:rPr>
                <w:color w:val="000000"/>
              </w:rPr>
            </w:pPr>
            <w:r w:rsidRPr="009F10F2">
              <w:rPr>
                <w:color w:val="000000"/>
              </w:rPr>
              <w:t>фамилия, имя, отчество;</w:t>
            </w:r>
          </w:p>
          <w:p w:rsidR="00465A22" w:rsidRDefault="00465A22" w:rsidP="007A1694">
            <w:pPr>
              <w:rPr>
                <w:color w:val="000000"/>
              </w:rPr>
            </w:pPr>
            <w:r w:rsidRPr="009F10F2">
              <w:rPr>
                <w:color w:val="000000"/>
              </w:rPr>
              <w:t>число, месяц, год и место рождения;</w:t>
            </w:r>
          </w:p>
          <w:p w:rsidR="00465A22" w:rsidRPr="009F10F2" w:rsidRDefault="00465A22" w:rsidP="007A1694">
            <w:pPr>
              <w:rPr>
                <w:color w:val="000000"/>
              </w:rPr>
            </w:pPr>
            <w:r w:rsidRPr="009F10F2">
              <w:rPr>
                <w:color w:val="000000"/>
              </w:rPr>
              <w:t>сведения о гражданстве;</w:t>
            </w:r>
          </w:p>
          <w:p w:rsidR="00465A22" w:rsidRPr="009F10F2" w:rsidRDefault="00465A22" w:rsidP="007A1694">
            <w:pPr>
              <w:rPr>
                <w:color w:val="000000"/>
              </w:rPr>
            </w:pPr>
            <w:r w:rsidRPr="009F10F2">
              <w:rPr>
                <w:color w:val="000000"/>
              </w:rPr>
              <w:t xml:space="preserve">сведения о </w:t>
            </w:r>
            <w:proofErr w:type="gramStart"/>
            <w:r w:rsidRPr="009F10F2">
              <w:rPr>
                <w:color w:val="000000"/>
              </w:rPr>
              <w:t>профессиональном</w:t>
            </w:r>
            <w:proofErr w:type="gramEnd"/>
          </w:p>
          <w:p w:rsidR="00465A22" w:rsidRPr="009F10F2" w:rsidRDefault="00465A22" w:rsidP="00CA4715">
            <w:r w:rsidRPr="009F10F2">
              <w:rPr>
                <w:color w:val="000000"/>
              </w:rPr>
              <w:t>образовании,</w:t>
            </w:r>
            <w:r w:rsidRPr="009F10F2">
              <w:rPr>
                <w:color w:val="000000"/>
              </w:rPr>
              <w:tab/>
            </w:r>
            <w:r w:rsidR="007A1694">
              <w:rPr>
                <w:color w:val="000000"/>
              </w:rPr>
              <w:t xml:space="preserve"> </w:t>
            </w:r>
            <w:proofErr w:type="gramStart"/>
            <w:r w:rsidRPr="009F10F2">
              <w:rPr>
                <w:color w:val="000000"/>
              </w:rPr>
              <w:t>профессиональной</w:t>
            </w:r>
            <w:proofErr w:type="gramEnd"/>
          </w:p>
          <w:p w:rsidR="00465A22" w:rsidRPr="009F10F2" w:rsidRDefault="00465A22" w:rsidP="00CA4715">
            <w:r w:rsidRPr="009F10F2">
              <w:rPr>
                <w:color w:val="000000"/>
              </w:rPr>
              <w:t>переподготовке, повышении квалификации, стажировке, присвоении ученой степени, ученого звания (если таковые имеются);</w:t>
            </w:r>
          </w:p>
          <w:p w:rsidR="00465A22" w:rsidRPr="009F10F2" w:rsidRDefault="00465A22" w:rsidP="007A1694">
            <w:pPr>
              <w:rPr>
                <w:color w:val="000000"/>
              </w:rPr>
            </w:pPr>
            <w:r w:rsidRPr="009F10F2">
              <w:rPr>
                <w:color w:val="000000"/>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5A22" w:rsidRPr="009F10F2" w:rsidRDefault="00465A22" w:rsidP="007A1694">
            <w:pPr>
              <w:rPr>
                <w:color w:val="000000"/>
              </w:rPr>
            </w:pPr>
            <w:r w:rsidRPr="009F10F2">
              <w:rPr>
                <w:color w:val="000000"/>
              </w:rPr>
              <w:lastRenderedPageBreak/>
              <w:t>сведения о близких родственниках, а также о супруге, в том числе бывшей (бывшем);</w:t>
            </w:r>
          </w:p>
          <w:p w:rsidR="00465A22" w:rsidRPr="009F10F2" w:rsidRDefault="00465A22" w:rsidP="007A1694">
            <w:pPr>
              <w:rPr>
                <w:color w:val="000000"/>
              </w:rPr>
            </w:pPr>
            <w:r w:rsidRPr="009F10F2">
              <w:rPr>
                <w:color w:val="000000"/>
              </w:rPr>
              <w:t>паспортные данные (серия, номер паспорта, кем и когда выдан, код подразделения);</w:t>
            </w:r>
          </w:p>
          <w:p w:rsidR="00465A22" w:rsidRPr="009F10F2" w:rsidRDefault="00465A22" w:rsidP="007A1694">
            <w:pPr>
              <w:rPr>
                <w:color w:val="000000"/>
              </w:rPr>
            </w:pPr>
            <w:r w:rsidRPr="009F10F2">
              <w:rPr>
                <w:color w:val="000000"/>
              </w:rPr>
              <w:t>сведения о регистрации и/или фактическом месте жительства;</w:t>
            </w:r>
          </w:p>
          <w:p w:rsidR="00465A22" w:rsidRPr="009F10F2" w:rsidRDefault="00465A22" w:rsidP="007A1694">
            <w:pPr>
              <w:rPr>
                <w:color w:val="000000"/>
              </w:rPr>
            </w:pPr>
            <w:r w:rsidRPr="009F10F2">
              <w:rPr>
                <w:color w:val="000000"/>
              </w:rPr>
              <w:t>сведения о пребывании за границей;</w:t>
            </w:r>
          </w:p>
          <w:p w:rsidR="00465A22" w:rsidRPr="009F10F2" w:rsidRDefault="00465A22" w:rsidP="007A1694">
            <w:pPr>
              <w:rPr>
                <w:color w:val="000000"/>
              </w:rPr>
            </w:pPr>
            <w:r w:rsidRPr="009F10F2">
              <w:rPr>
                <w:color w:val="000000"/>
              </w:rPr>
              <w:t>сведения о государственной регистрации актов гражданского состояния;</w:t>
            </w:r>
          </w:p>
          <w:p w:rsidR="00465A22" w:rsidRPr="009F10F2" w:rsidRDefault="00465A22" w:rsidP="007A1694">
            <w:pPr>
              <w:rPr>
                <w:color w:val="000000"/>
              </w:rPr>
            </w:pPr>
            <w:r w:rsidRPr="009F10F2">
              <w:rPr>
                <w:color w:val="000000"/>
              </w:rPr>
              <w:t>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65A22" w:rsidRDefault="00465A22" w:rsidP="007A1694">
            <w:pPr>
              <w:rPr>
                <w:color w:val="000000"/>
              </w:rPr>
            </w:pPr>
            <w:proofErr w:type="gramStart"/>
            <w:r w:rsidRPr="009F10F2">
              <w:rPr>
                <w:color w:val="000000"/>
              </w:rPr>
              <w:t>сведения о классном чине муниципальной</w:t>
            </w:r>
            <w:proofErr w:type="gramEnd"/>
          </w:p>
          <w:p w:rsidR="00465A22" w:rsidRPr="0043775E" w:rsidRDefault="00465A22" w:rsidP="00CA4715">
            <w:proofErr w:type="gramStart"/>
            <w:r w:rsidRPr="0043775E">
              <w:rPr>
                <w:color w:val="000000"/>
              </w:rPr>
              <w:t>службы, воинском или специальном звании, классном чине правоохранительной службы, классном чине субъекта Российской Федерации, квалификационном разряде государственной службы;</w:t>
            </w:r>
            <w:proofErr w:type="gramEnd"/>
          </w:p>
          <w:p w:rsidR="00465A22" w:rsidRPr="0043775E" w:rsidRDefault="00465A22" w:rsidP="007A1694">
            <w:pPr>
              <w:rPr>
                <w:color w:val="000000"/>
              </w:rPr>
            </w:pPr>
            <w:r w:rsidRPr="0043775E">
              <w:rPr>
                <w:color w:val="000000"/>
              </w:rPr>
              <w:t>сведения о судимости (отсутствии судимости);</w:t>
            </w:r>
          </w:p>
          <w:p w:rsidR="00465A22" w:rsidRPr="0043775E" w:rsidRDefault="00465A22" w:rsidP="007A1694">
            <w:pPr>
              <w:rPr>
                <w:color w:val="000000"/>
              </w:rPr>
            </w:pPr>
            <w:r w:rsidRPr="0043775E">
              <w:rPr>
                <w:color w:val="000000"/>
              </w:rPr>
              <w:t>сведения об отношении к воинской обязанности;</w:t>
            </w:r>
          </w:p>
          <w:p w:rsidR="00465A22" w:rsidRPr="009F10F2" w:rsidRDefault="00465A22" w:rsidP="007A1694">
            <w:pPr>
              <w:rPr>
                <w:color w:val="000000"/>
              </w:rPr>
            </w:pPr>
            <w:r w:rsidRPr="0043775E">
              <w:rPr>
                <w:color w:val="000000"/>
              </w:rPr>
              <w:t>согласие на обработку персональных данных</w:t>
            </w:r>
            <w:r w:rsidR="007A1694">
              <w:rPr>
                <w:color w:val="000000"/>
              </w:rPr>
              <w:t>.</w:t>
            </w:r>
          </w:p>
          <w:p w:rsidR="00465A22" w:rsidRPr="009F10F2" w:rsidRDefault="00465A22" w:rsidP="007A1694">
            <w:pPr>
              <w:rPr>
                <w:color w:val="000000"/>
              </w:rPr>
            </w:pPr>
          </w:p>
          <w:p w:rsidR="00465A22" w:rsidRPr="009F10F2" w:rsidRDefault="00465A22" w:rsidP="007A1694">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r w:rsidRPr="009F10F2">
              <w:rPr>
                <w:color w:val="000000"/>
              </w:rPr>
              <w:lastRenderedPageBreak/>
              <w:t>муниципальные служащие органов</w:t>
            </w:r>
            <w:r>
              <w:rPr>
                <w:color w:val="000000"/>
              </w:rPr>
              <w:t xml:space="preserve"> местного самоуправления, </w:t>
            </w:r>
            <w:proofErr w:type="gramStart"/>
            <w:r>
              <w:rPr>
                <w:color w:val="000000"/>
              </w:rPr>
              <w:t>граждане</w:t>
            </w:r>
            <w:proofErr w:type="gramEnd"/>
            <w:r>
              <w:rPr>
                <w:color w:val="000000"/>
              </w:rPr>
              <w:t xml:space="preserve"> не претендующие на замещение должностей муниципальной службы,</w:t>
            </w:r>
          </w:p>
          <w:p w:rsidR="00465A22" w:rsidRPr="009F10F2" w:rsidRDefault="00465A22" w:rsidP="00CA4715">
            <w:proofErr w:type="gramStart"/>
            <w:r>
              <w:rPr>
                <w:color w:val="000000"/>
              </w:rPr>
              <w:t>лица</w:t>
            </w:r>
            <w:proofErr w:type="gramEnd"/>
            <w:r>
              <w:rPr>
                <w:color w:val="000000"/>
              </w:rPr>
              <w:t xml:space="preserve"> претендующие на замещение должностей муниципальной службы</w:t>
            </w:r>
          </w:p>
          <w:p w:rsidR="00465A22" w:rsidRPr="009F10F2"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9F10F2" w:rsidRDefault="00465A22" w:rsidP="00CA4715">
            <w:pPr>
              <w:rPr>
                <w:color w:val="000000"/>
              </w:rPr>
            </w:pPr>
            <w:r>
              <w:t>3 года с момента подачи документов на конку</w:t>
            </w:r>
            <w:proofErr w:type="gramStart"/>
            <w:r>
              <w:t>рс/вкл</w:t>
            </w:r>
            <w:proofErr w:type="gramEnd"/>
            <w:r>
              <w:t>ючение в резерв</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9F10F2" w:rsidRDefault="00465A22" w:rsidP="00CA4715">
            <w:r w:rsidRPr="009F10F2">
              <w:rPr>
                <w:color w:val="000000"/>
              </w:rPr>
              <w:t>при достижении целей обработки или при</w:t>
            </w:r>
            <w:r>
              <w:rPr>
                <w:color w:val="000000"/>
              </w:rPr>
              <w:t xml:space="preserve"> наступлении иных законных оснований  персональные данные подлежат уничтожению в следующем порядке: по истечении срока хранения документы, содержащие персональные данные подлежат </w:t>
            </w:r>
            <w:proofErr w:type="gramStart"/>
            <w:r>
              <w:rPr>
                <w:color w:val="000000"/>
              </w:rPr>
              <w:t>уничтожению</w:t>
            </w:r>
            <w:proofErr w:type="gramEnd"/>
            <w:r>
              <w:rPr>
                <w:color w:val="000000"/>
              </w:rPr>
              <w:t xml:space="preserve"> о чем составляется акт, </w:t>
            </w:r>
            <w:r>
              <w:rPr>
                <w:color w:val="000000"/>
              </w:rPr>
              <w:lastRenderedPageBreak/>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p w:rsidR="00465A22" w:rsidRPr="009F10F2" w:rsidRDefault="00465A22" w:rsidP="00CA4715">
            <w:pPr>
              <w:rPr>
                <w:color w:val="000000"/>
              </w:rPr>
            </w:pP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lastRenderedPageBreak/>
              <w:t>3.</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Подготовка</w:t>
            </w:r>
          </w:p>
          <w:p w:rsidR="00465A22" w:rsidRPr="0043775E" w:rsidRDefault="00465A22" w:rsidP="00CA4715">
            <w:r w:rsidRPr="0043775E">
              <w:rPr>
                <w:color w:val="000000"/>
              </w:rPr>
              <w:t xml:space="preserve">документов </w:t>
            </w:r>
            <w:proofErr w:type="gramStart"/>
            <w:r w:rsidRPr="0043775E">
              <w:rPr>
                <w:color w:val="000000"/>
              </w:rPr>
              <w:t>для</w:t>
            </w:r>
            <w:proofErr w:type="gramEnd"/>
          </w:p>
          <w:p w:rsidR="00465A22" w:rsidRPr="0043775E" w:rsidRDefault="00465A22" w:rsidP="00CA4715">
            <w:r w:rsidRPr="0043775E">
              <w:rPr>
                <w:color w:val="000000"/>
              </w:rPr>
              <w:t>оформления</w:t>
            </w:r>
          </w:p>
          <w:p w:rsidR="00465A22" w:rsidRPr="0043775E" w:rsidRDefault="00465A22" w:rsidP="00CA4715">
            <w:r w:rsidRPr="0043775E">
              <w:rPr>
                <w:color w:val="000000"/>
              </w:rPr>
              <w:t>награждения</w:t>
            </w:r>
          </w:p>
          <w:p w:rsidR="00465A22" w:rsidRPr="0043775E" w:rsidRDefault="00465A22" w:rsidP="00CA4715">
            <w:r w:rsidRPr="0043775E">
              <w:rPr>
                <w:color w:val="000000"/>
              </w:rPr>
              <w:t>государственным</w:t>
            </w:r>
          </w:p>
          <w:p w:rsidR="00465A22" w:rsidRPr="0043775E" w:rsidRDefault="00465A22" w:rsidP="00CA4715">
            <w:r w:rsidRPr="0043775E">
              <w:rPr>
                <w:color w:val="000000"/>
              </w:rPr>
              <w:lastRenderedPageBreak/>
              <w:t>и,</w:t>
            </w:r>
          </w:p>
          <w:p w:rsidR="00465A22" w:rsidRPr="0043775E" w:rsidRDefault="00465A22" w:rsidP="00CA4715">
            <w:r w:rsidRPr="0043775E">
              <w:rPr>
                <w:color w:val="000000"/>
              </w:rPr>
              <w:t>муниципальными</w:t>
            </w:r>
          </w:p>
          <w:p w:rsidR="00465A22" w:rsidRPr="0043775E" w:rsidRDefault="00465A22" w:rsidP="00CA4715">
            <w:r w:rsidRPr="0043775E">
              <w:rPr>
                <w:color w:val="000000"/>
              </w:rPr>
              <w:t>и</w:t>
            </w:r>
          </w:p>
          <w:p w:rsidR="00465A22" w:rsidRPr="0043775E" w:rsidRDefault="00465A22" w:rsidP="00CA4715">
            <w:r w:rsidRPr="0043775E">
              <w:rPr>
                <w:color w:val="000000"/>
              </w:rPr>
              <w:t>ведомственными</w:t>
            </w:r>
          </w:p>
          <w:p w:rsidR="00465A22" w:rsidRPr="0043775E" w:rsidRDefault="00465A22" w:rsidP="00CA4715">
            <w:r w:rsidRPr="0043775E">
              <w:rPr>
                <w:color w:val="000000"/>
              </w:rPr>
              <w:t>наградами,</w:t>
            </w:r>
          </w:p>
          <w:p w:rsidR="00465A22" w:rsidRPr="0043775E" w:rsidRDefault="00465A22" w:rsidP="00CA4715">
            <w:r w:rsidRPr="0043775E">
              <w:rPr>
                <w:color w:val="000000"/>
              </w:rPr>
              <w:t>присвоение</w:t>
            </w:r>
          </w:p>
          <w:p w:rsidR="00465A22" w:rsidRPr="0043775E" w:rsidRDefault="00465A22" w:rsidP="00CA4715">
            <w:r w:rsidRPr="0043775E">
              <w:rPr>
                <w:color w:val="000000"/>
              </w:rPr>
              <w:t>званий,</w:t>
            </w:r>
          </w:p>
          <w:p w:rsidR="00465A22" w:rsidRPr="0043775E" w:rsidRDefault="00465A22" w:rsidP="00CA4715">
            <w:r w:rsidRPr="0043775E">
              <w:rPr>
                <w:color w:val="000000"/>
              </w:rPr>
              <w:t>присуждение</w:t>
            </w:r>
          </w:p>
          <w:p w:rsidR="00465A22" w:rsidRPr="0043775E" w:rsidRDefault="00465A22" w:rsidP="00CA4715">
            <w:r w:rsidRPr="0043775E">
              <w:rPr>
                <w:color w:val="000000"/>
              </w:rPr>
              <w:t>премий</w:t>
            </w:r>
          </w:p>
          <w:p w:rsidR="00465A22" w:rsidRDefault="00465A22" w:rsidP="00CA4715"/>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7A1694">
            <w:pPr>
              <w:rPr>
                <w:color w:val="000000"/>
              </w:rPr>
            </w:pPr>
            <w:r w:rsidRPr="0043775E">
              <w:rPr>
                <w:color w:val="000000"/>
              </w:rPr>
              <w:lastRenderedPageBreak/>
              <w:t>фамилия, имя, отчество;</w:t>
            </w:r>
          </w:p>
          <w:p w:rsidR="00465A22" w:rsidRPr="0043775E" w:rsidRDefault="00465A22" w:rsidP="007A1694">
            <w:pPr>
              <w:rPr>
                <w:color w:val="000000"/>
              </w:rPr>
            </w:pPr>
            <w:r w:rsidRPr="0043775E">
              <w:rPr>
                <w:color w:val="000000"/>
              </w:rPr>
              <w:t>паспортные данные (серия, номер паспорта, кем и когда выдан, код подразделения);</w:t>
            </w:r>
          </w:p>
          <w:p w:rsidR="00465A22" w:rsidRPr="0043775E" w:rsidRDefault="00465A22" w:rsidP="007A1694">
            <w:pPr>
              <w:rPr>
                <w:color w:val="000000"/>
              </w:rPr>
            </w:pPr>
            <w:r w:rsidRPr="0043775E">
              <w:rPr>
                <w:color w:val="000000"/>
              </w:rPr>
              <w:t>должность, место работы;</w:t>
            </w:r>
          </w:p>
          <w:p w:rsidR="00465A22" w:rsidRPr="0043775E" w:rsidRDefault="00465A22" w:rsidP="007A1694">
            <w:pPr>
              <w:rPr>
                <w:color w:val="000000"/>
              </w:rPr>
            </w:pPr>
            <w:r w:rsidRPr="0043775E">
              <w:rPr>
                <w:color w:val="000000"/>
              </w:rPr>
              <w:t>дата рождения;</w:t>
            </w:r>
          </w:p>
          <w:p w:rsidR="00465A22" w:rsidRPr="0043775E" w:rsidRDefault="00465A22" w:rsidP="007A1694">
            <w:pPr>
              <w:rPr>
                <w:color w:val="000000"/>
              </w:rPr>
            </w:pPr>
            <w:r w:rsidRPr="0043775E">
              <w:rPr>
                <w:color w:val="000000"/>
              </w:rPr>
              <w:lastRenderedPageBreak/>
              <w:t>место рождения;</w:t>
            </w:r>
          </w:p>
          <w:p w:rsidR="00465A22" w:rsidRPr="0043775E" w:rsidRDefault="00465A22" w:rsidP="007A1694">
            <w:pPr>
              <w:rPr>
                <w:color w:val="000000"/>
              </w:rPr>
            </w:pPr>
            <w:r w:rsidRPr="0043775E">
              <w:rPr>
                <w:color w:val="000000"/>
              </w:rPr>
              <w:t>стаж работы;</w:t>
            </w:r>
          </w:p>
          <w:p w:rsidR="00465A22" w:rsidRPr="0043775E" w:rsidRDefault="00465A22" w:rsidP="007A1694">
            <w:pPr>
              <w:rPr>
                <w:color w:val="000000"/>
              </w:rPr>
            </w:pPr>
            <w:r w:rsidRPr="0043775E">
              <w:rPr>
                <w:color w:val="000000"/>
              </w:rPr>
              <w:t>образование;</w:t>
            </w:r>
          </w:p>
          <w:p w:rsidR="00465A22" w:rsidRPr="0043775E" w:rsidRDefault="00465A22" w:rsidP="007A1694">
            <w:pPr>
              <w:rPr>
                <w:color w:val="000000"/>
              </w:rPr>
            </w:pPr>
            <w:r w:rsidRPr="0043775E">
              <w:rPr>
                <w:color w:val="000000"/>
              </w:rPr>
              <w:t>ученая степень, ученое звание;</w:t>
            </w:r>
          </w:p>
          <w:p w:rsidR="00465A22" w:rsidRPr="0043775E" w:rsidRDefault="00465A22" w:rsidP="007A1694">
            <w:pPr>
              <w:rPr>
                <w:color w:val="000000"/>
              </w:rPr>
            </w:pPr>
            <w:r w:rsidRPr="0043775E">
              <w:rPr>
                <w:color w:val="000000"/>
              </w:rPr>
              <w:t>награждение государственными и отраслевыми наградами;</w:t>
            </w:r>
          </w:p>
          <w:p w:rsidR="00465A22" w:rsidRPr="0043775E" w:rsidRDefault="00465A22" w:rsidP="007A1694">
            <w:pPr>
              <w:rPr>
                <w:color w:val="000000"/>
              </w:rPr>
            </w:pPr>
            <w:r w:rsidRPr="0043775E">
              <w:rPr>
                <w:color w:val="000000"/>
              </w:rPr>
              <w:t>адрес регистрации по месту жительства;</w:t>
            </w:r>
          </w:p>
          <w:p w:rsidR="00465A22" w:rsidRPr="0043775E" w:rsidRDefault="00465A22" w:rsidP="007A1694">
            <w:pPr>
              <w:rPr>
                <w:color w:val="000000"/>
              </w:rPr>
            </w:pPr>
            <w:r w:rsidRPr="0043775E">
              <w:rPr>
                <w:color w:val="000000"/>
              </w:rPr>
              <w:t>индивидуальный номер налогоплательщика;</w:t>
            </w:r>
          </w:p>
          <w:p w:rsidR="00465A22" w:rsidRPr="0043775E" w:rsidRDefault="00465A22" w:rsidP="007A1694">
            <w:pPr>
              <w:rPr>
                <w:color w:val="000000"/>
              </w:rPr>
            </w:pPr>
            <w:r w:rsidRPr="0043775E">
              <w:rPr>
                <w:color w:val="000000"/>
              </w:rPr>
              <w:t>номер страхового свидетельства государственного пенсионного страхования;</w:t>
            </w:r>
          </w:p>
          <w:p w:rsidR="00465A22" w:rsidRPr="0043775E" w:rsidRDefault="00465A22" w:rsidP="007A1694">
            <w:pPr>
              <w:rPr>
                <w:color w:val="000000"/>
              </w:rPr>
            </w:pPr>
            <w:r w:rsidRPr="0043775E">
              <w:rPr>
                <w:color w:val="000000"/>
              </w:rPr>
              <w:t>трудовая деятельность (включая учебу в высших и средних учебных заведениях, военную службу)</w:t>
            </w:r>
          </w:p>
          <w:p w:rsidR="00465A22" w:rsidRPr="009F10F2" w:rsidRDefault="00465A22" w:rsidP="00CA4715">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lastRenderedPageBreak/>
              <w:t>лица, замещающие</w:t>
            </w:r>
          </w:p>
          <w:p w:rsidR="00465A22" w:rsidRPr="0043775E" w:rsidRDefault="00465A22" w:rsidP="00CA4715">
            <w:r w:rsidRPr="0043775E">
              <w:rPr>
                <w:color w:val="000000"/>
              </w:rPr>
              <w:t>муниципальные</w:t>
            </w:r>
          </w:p>
          <w:p w:rsidR="00465A22" w:rsidRPr="0043775E" w:rsidRDefault="00465A22" w:rsidP="00CA4715">
            <w:r w:rsidRPr="0043775E">
              <w:rPr>
                <w:color w:val="000000"/>
              </w:rPr>
              <w:t>должности,</w:t>
            </w:r>
          </w:p>
          <w:p w:rsidR="00465A22" w:rsidRPr="0043775E" w:rsidRDefault="00465A22" w:rsidP="00CA4715">
            <w:r w:rsidRPr="0043775E">
              <w:rPr>
                <w:color w:val="000000"/>
              </w:rPr>
              <w:t>муниципальные</w:t>
            </w:r>
          </w:p>
          <w:p w:rsidR="00465A22" w:rsidRPr="0043775E" w:rsidRDefault="00465A22" w:rsidP="00CA4715">
            <w:r w:rsidRPr="0043775E">
              <w:rPr>
                <w:color w:val="000000"/>
              </w:rPr>
              <w:t>служащие</w:t>
            </w:r>
          </w:p>
          <w:p w:rsidR="00465A22" w:rsidRPr="009F10F2"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lastRenderedPageBreak/>
              <w:t>в награждающих организациях - постоянно;</w:t>
            </w:r>
          </w:p>
          <w:p w:rsidR="00465A22" w:rsidRPr="0043775E" w:rsidRDefault="00465A22" w:rsidP="00CA4715">
            <w:r w:rsidRPr="0043775E">
              <w:rPr>
                <w:color w:val="000000"/>
              </w:rPr>
              <w:t>в представляющих организациях - 75 л.</w:t>
            </w:r>
          </w:p>
          <w:p w:rsidR="00465A22" w:rsidRDefault="00465A22" w:rsidP="00CA4715"/>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r w:rsidRPr="0043775E">
              <w:rPr>
                <w:color w:val="000000"/>
              </w:rPr>
              <w:lastRenderedPageBreak/>
              <w:t>передаются в архивный отдел администрации</w:t>
            </w:r>
          </w:p>
          <w:p w:rsidR="00465A22" w:rsidRPr="009F10F2" w:rsidRDefault="00465A22" w:rsidP="00CA4715">
            <w:pPr>
              <w:rPr>
                <w:color w:val="000000"/>
              </w:rPr>
            </w:pP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lastRenderedPageBreak/>
              <w:t>4.</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pPr>
              <w:rPr>
                <w:color w:val="000000"/>
              </w:rPr>
            </w:pPr>
            <w:r>
              <w:t>Организация работы с устными и письменными обращениями граждан</w:t>
            </w: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7A1694">
            <w:pPr>
              <w:rPr>
                <w:color w:val="000000"/>
              </w:rPr>
            </w:pPr>
            <w:r w:rsidRPr="0043775E">
              <w:rPr>
                <w:color w:val="000000"/>
              </w:rPr>
              <w:t>фамилия, имя, отчество;</w:t>
            </w:r>
          </w:p>
          <w:p w:rsidR="00465A22" w:rsidRPr="0043775E" w:rsidRDefault="00465A22" w:rsidP="007A1694">
            <w:pPr>
              <w:rPr>
                <w:color w:val="000000"/>
              </w:rPr>
            </w:pPr>
            <w:r w:rsidRPr="0043775E">
              <w:rPr>
                <w:color w:val="000000"/>
              </w:rPr>
              <w:t>адрес места жительства;</w:t>
            </w:r>
          </w:p>
          <w:p w:rsidR="00465A22" w:rsidRPr="0043775E" w:rsidRDefault="00465A22" w:rsidP="007A1694">
            <w:pPr>
              <w:rPr>
                <w:color w:val="000000"/>
              </w:rPr>
            </w:pPr>
            <w:r w:rsidRPr="0043775E">
              <w:rPr>
                <w:color w:val="000000"/>
              </w:rPr>
              <w:t>номера домашнего и мобильного телефонов</w:t>
            </w:r>
          </w:p>
          <w:p w:rsidR="00465A22" w:rsidRPr="0043775E" w:rsidRDefault="00465A22" w:rsidP="007A1694">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граждане Российской Федерации</w:t>
            </w:r>
          </w:p>
          <w:p w:rsidR="00465A22" w:rsidRPr="0043775E"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от 3 дней до 5 лет</w:t>
            </w:r>
          </w:p>
          <w:p w:rsidR="00465A22" w:rsidRPr="0043775E" w:rsidRDefault="00465A22" w:rsidP="00CA4715">
            <w:pPr>
              <w:rPr>
                <w:color w:val="00000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pPr>
              <w:rPr>
                <w:color w:val="000000"/>
              </w:rPr>
            </w:pPr>
            <w:r>
              <w:t>передаются в архивный отдел администрации либо уничтожаются (списываются) по акту</w:t>
            </w:r>
          </w:p>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t>5.</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Подготовка поздравлений по поручению главы муниципального</w:t>
            </w:r>
            <w:r w:rsidR="007A1694">
              <w:rPr>
                <w:color w:val="000000"/>
              </w:rPr>
              <w:t xml:space="preserve"> образования</w:t>
            </w:r>
            <w:r w:rsidRPr="0043775E">
              <w:rPr>
                <w:color w:val="000000"/>
              </w:rPr>
              <w:t xml:space="preserve"> «</w:t>
            </w:r>
            <w:r w:rsidR="007A1694">
              <w:rPr>
                <w:color w:val="000000"/>
              </w:rPr>
              <w:t>Натырбовское</w:t>
            </w:r>
            <w:r>
              <w:rPr>
                <w:color w:val="000000"/>
              </w:rPr>
              <w:t xml:space="preserve"> сельское поселение</w:t>
            </w:r>
            <w:r w:rsidRPr="0043775E">
              <w:rPr>
                <w:color w:val="000000"/>
              </w:rPr>
              <w:t>»</w:t>
            </w:r>
          </w:p>
          <w:p w:rsidR="00465A22" w:rsidRDefault="00465A22" w:rsidP="00CA4715"/>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2D2431">
            <w:pPr>
              <w:rPr>
                <w:color w:val="000000"/>
              </w:rPr>
            </w:pPr>
            <w:r w:rsidRPr="0043775E">
              <w:rPr>
                <w:color w:val="000000"/>
              </w:rPr>
              <w:t>фамилия, имя, отчество;</w:t>
            </w:r>
          </w:p>
          <w:p w:rsidR="00465A22" w:rsidRPr="0043775E" w:rsidRDefault="00465A22" w:rsidP="002D2431">
            <w:pPr>
              <w:rPr>
                <w:color w:val="000000"/>
              </w:rPr>
            </w:pPr>
            <w:r w:rsidRPr="0043775E">
              <w:rPr>
                <w:color w:val="000000"/>
              </w:rPr>
              <w:t>адрес места жительства</w:t>
            </w:r>
          </w:p>
          <w:p w:rsidR="00465A22" w:rsidRPr="0043775E" w:rsidRDefault="00465A22" w:rsidP="002D2431">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граждане Российской Федерации</w:t>
            </w:r>
          </w:p>
          <w:p w:rsidR="00465A22" w:rsidRPr="0043775E"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pPr>
              <w:rPr>
                <w:color w:val="000000"/>
              </w:rPr>
            </w:pPr>
            <w:r>
              <w:t>до минования надобности</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r w:rsidRPr="0043775E">
              <w:rPr>
                <w:color w:val="000000"/>
              </w:rPr>
              <w:t xml:space="preserve">бумажные версии уничтожаются с использованием </w:t>
            </w:r>
            <w:proofErr w:type="spellStart"/>
            <w:r w:rsidRPr="0043775E">
              <w:rPr>
                <w:color w:val="000000"/>
              </w:rPr>
              <w:t>бумагоуничтожительной</w:t>
            </w:r>
            <w:proofErr w:type="spellEnd"/>
            <w:r w:rsidRPr="0043775E">
              <w:rPr>
                <w:color w:val="000000"/>
              </w:rPr>
              <w:t xml:space="preserve"> машины (БУМ), электронные версии удаляются штатными средствами, электронные версии удаляются штатными средствами</w:t>
            </w:r>
          </w:p>
          <w:p w:rsidR="00465A22" w:rsidRDefault="00465A22" w:rsidP="00CA4715"/>
        </w:tc>
      </w:tr>
      <w:tr w:rsidR="00465A22" w:rsidRPr="009F10F2" w:rsidTr="00BF5BE0">
        <w:trPr>
          <w:trHeight w:val="824"/>
        </w:trPr>
        <w:tc>
          <w:tcPr>
            <w:tcW w:w="673" w:type="dxa"/>
            <w:tcBorders>
              <w:top w:val="single" w:sz="4" w:space="0" w:color="auto"/>
              <w:left w:val="single" w:sz="4" w:space="0" w:color="auto"/>
              <w:bottom w:val="single" w:sz="4" w:space="0" w:color="auto"/>
              <w:right w:val="nil"/>
            </w:tcBorders>
            <w:shd w:val="clear" w:color="auto" w:fill="FFFFFF"/>
          </w:tcPr>
          <w:p w:rsidR="00465A22" w:rsidRDefault="00465A22" w:rsidP="00CA4715">
            <w:pPr>
              <w:spacing w:line="240" w:lineRule="exact"/>
              <w:rPr>
                <w:color w:val="000000"/>
              </w:rPr>
            </w:pPr>
            <w:r>
              <w:rPr>
                <w:color w:val="000000"/>
              </w:rPr>
              <w:t>6.</w:t>
            </w:r>
          </w:p>
        </w:tc>
        <w:tc>
          <w:tcPr>
            <w:tcW w:w="1879"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Оказание муниципальных услуг и</w:t>
            </w:r>
          </w:p>
          <w:p w:rsidR="00465A22" w:rsidRPr="0043775E" w:rsidRDefault="00465A22" w:rsidP="00CA4715">
            <w:r w:rsidRPr="0043775E">
              <w:rPr>
                <w:color w:val="000000"/>
              </w:rPr>
              <w:lastRenderedPageBreak/>
              <w:t>осуществление</w:t>
            </w:r>
          </w:p>
          <w:p w:rsidR="00465A22" w:rsidRPr="0043775E" w:rsidRDefault="00465A22" w:rsidP="00CA4715">
            <w:r w:rsidRPr="0043775E">
              <w:rPr>
                <w:color w:val="000000"/>
              </w:rPr>
              <w:t>муниципальных</w:t>
            </w:r>
          </w:p>
          <w:p w:rsidR="00465A22" w:rsidRDefault="00465A22" w:rsidP="00CA4715">
            <w:r w:rsidRPr="0043775E">
              <w:rPr>
                <w:color w:val="000000"/>
              </w:rPr>
              <w:t>функций</w:t>
            </w:r>
          </w:p>
        </w:tc>
        <w:tc>
          <w:tcPr>
            <w:tcW w:w="5181" w:type="dxa"/>
            <w:tcBorders>
              <w:top w:val="single" w:sz="4" w:space="0" w:color="auto"/>
              <w:left w:val="single" w:sz="4" w:space="0" w:color="auto"/>
              <w:bottom w:val="single" w:sz="4" w:space="0" w:color="auto"/>
              <w:right w:val="nil"/>
            </w:tcBorders>
            <w:shd w:val="clear" w:color="auto" w:fill="FFFFFF"/>
            <w:vAlign w:val="bottom"/>
          </w:tcPr>
          <w:p w:rsidR="00465A22" w:rsidRPr="0043775E" w:rsidRDefault="00465A22" w:rsidP="002D2431">
            <w:pPr>
              <w:rPr>
                <w:color w:val="000000"/>
              </w:rPr>
            </w:pPr>
            <w:r w:rsidRPr="0043775E">
              <w:rPr>
                <w:color w:val="000000"/>
              </w:rPr>
              <w:lastRenderedPageBreak/>
              <w:t>фамилия, имя, отчество;</w:t>
            </w:r>
          </w:p>
          <w:p w:rsidR="00465A22" w:rsidRPr="0043775E" w:rsidRDefault="00465A22" w:rsidP="002D2431">
            <w:pPr>
              <w:rPr>
                <w:color w:val="000000"/>
              </w:rPr>
            </w:pPr>
            <w:r w:rsidRPr="0043775E">
              <w:rPr>
                <w:color w:val="000000"/>
              </w:rPr>
              <w:t>число, месяц, год и место рождения;</w:t>
            </w:r>
          </w:p>
          <w:p w:rsidR="00465A22" w:rsidRPr="0043775E" w:rsidRDefault="00465A22" w:rsidP="002D2431">
            <w:pPr>
              <w:rPr>
                <w:color w:val="000000"/>
              </w:rPr>
            </w:pPr>
            <w:r w:rsidRPr="0043775E">
              <w:rPr>
                <w:color w:val="000000"/>
              </w:rPr>
              <w:t>должность, место работы;</w:t>
            </w:r>
          </w:p>
          <w:p w:rsidR="00465A22" w:rsidRPr="0043775E" w:rsidRDefault="00465A22" w:rsidP="002D2431">
            <w:pPr>
              <w:rPr>
                <w:color w:val="000000"/>
              </w:rPr>
            </w:pPr>
            <w:r w:rsidRPr="0043775E">
              <w:rPr>
                <w:color w:val="000000"/>
              </w:rPr>
              <w:lastRenderedPageBreak/>
              <w:t>сведения о гражданстве;</w:t>
            </w:r>
          </w:p>
          <w:p w:rsidR="00465A22" w:rsidRPr="0043775E" w:rsidRDefault="00465A22" w:rsidP="002D2431">
            <w:pPr>
              <w:rPr>
                <w:color w:val="000000"/>
              </w:rPr>
            </w:pPr>
            <w:r w:rsidRPr="0043775E">
              <w:rPr>
                <w:color w:val="000000"/>
              </w:rPr>
              <w:t>сведения о профессиональном образовании;</w:t>
            </w:r>
          </w:p>
          <w:p w:rsidR="00465A22" w:rsidRPr="0043775E" w:rsidRDefault="00465A22" w:rsidP="002D2431">
            <w:pPr>
              <w:rPr>
                <w:color w:val="000000"/>
              </w:rPr>
            </w:pPr>
            <w:r w:rsidRPr="0043775E">
              <w:rPr>
                <w:color w:val="000000"/>
              </w:rPr>
              <w:t>сведения о трудовой деятельности;</w:t>
            </w:r>
          </w:p>
          <w:p w:rsidR="00465A22" w:rsidRPr="0043775E" w:rsidRDefault="00465A22" w:rsidP="002D2431">
            <w:pPr>
              <w:rPr>
                <w:color w:val="000000"/>
              </w:rPr>
            </w:pPr>
            <w:r w:rsidRPr="0043775E">
              <w:rPr>
                <w:color w:val="000000"/>
              </w:rPr>
              <w:t>сведения о составе семьи;</w:t>
            </w:r>
          </w:p>
          <w:p w:rsidR="00465A22" w:rsidRPr="0043775E" w:rsidRDefault="00465A22" w:rsidP="002D2431">
            <w:pPr>
              <w:rPr>
                <w:color w:val="000000"/>
              </w:rPr>
            </w:pPr>
            <w:r w:rsidRPr="0043775E">
              <w:rPr>
                <w:color w:val="000000"/>
              </w:rPr>
              <w:t>паспортные данные (серия, номер паспорта, кем и когда выдан, код подразделения);</w:t>
            </w:r>
          </w:p>
          <w:p w:rsidR="00465A22" w:rsidRPr="0043775E" w:rsidRDefault="00465A22" w:rsidP="002D2431">
            <w:pPr>
              <w:rPr>
                <w:color w:val="000000"/>
              </w:rPr>
            </w:pPr>
            <w:r w:rsidRPr="0043775E">
              <w:rPr>
                <w:color w:val="000000"/>
              </w:rPr>
              <w:t>данные свидетельства о рождении (серия, номер, кем и когда выдано);</w:t>
            </w:r>
          </w:p>
          <w:p w:rsidR="00465A22" w:rsidRPr="0043775E" w:rsidRDefault="00465A22" w:rsidP="002D2431">
            <w:pPr>
              <w:rPr>
                <w:color w:val="000000"/>
              </w:rPr>
            </w:pPr>
            <w:r w:rsidRPr="0043775E">
              <w:rPr>
                <w:color w:val="000000"/>
              </w:rPr>
              <w:t>сведения о регистрации и/или фактическом месте жительства;</w:t>
            </w:r>
          </w:p>
          <w:p w:rsidR="00465A22" w:rsidRDefault="00465A22" w:rsidP="002D2431">
            <w:pPr>
              <w:rPr>
                <w:color w:val="000000"/>
              </w:rPr>
            </w:pPr>
            <w:r w:rsidRPr="0043775E">
              <w:rPr>
                <w:color w:val="000000"/>
              </w:rPr>
              <w:t xml:space="preserve">номер </w:t>
            </w:r>
            <w:proofErr w:type="gramStart"/>
            <w:r w:rsidRPr="0043775E">
              <w:rPr>
                <w:color w:val="000000"/>
              </w:rPr>
              <w:t>домашнего</w:t>
            </w:r>
            <w:proofErr w:type="gramEnd"/>
            <w:r w:rsidRPr="0043775E">
              <w:rPr>
                <w:color w:val="000000"/>
              </w:rPr>
              <w:t>, служебного,</w:t>
            </w:r>
          </w:p>
          <w:p w:rsidR="00465A22" w:rsidRPr="0043775E" w:rsidRDefault="00465A22" w:rsidP="00CA4715">
            <w:proofErr w:type="gramStart"/>
            <w:r w:rsidRPr="0043775E">
              <w:rPr>
                <w:color w:val="000000"/>
              </w:rPr>
              <w:t>мобильного</w:t>
            </w:r>
            <w:proofErr w:type="gramEnd"/>
            <w:r w:rsidRPr="0043775E">
              <w:rPr>
                <w:color w:val="000000"/>
              </w:rPr>
              <w:t xml:space="preserve"> телефонов;</w:t>
            </w:r>
          </w:p>
          <w:p w:rsidR="00465A22" w:rsidRPr="0043775E" w:rsidRDefault="00465A22" w:rsidP="002D2431">
            <w:pPr>
              <w:rPr>
                <w:color w:val="000000"/>
              </w:rPr>
            </w:pPr>
            <w:r w:rsidRPr="0043775E">
              <w:rPr>
                <w:color w:val="000000"/>
              </w:rPr>
              <w:t>банковские реквизиты и номер счета;</w:t>
            </w:r>
          </w:p>
          <w:p w:rsidR="00465A22" w:rsidRPr="0043775E" w:rsidRDefault="00465A22" w:rsidP="002D2431">
            <w:pPr>
              <w:rPr>
                <w:color w:val="000000"/>
              </w:rPr>
            </w:pPr>
            <w:r w:rsidRPr="0043775E">
              <w:rPr>
                <w:color w:val="000000"/>
              </w:rPr>
              <w:t>сведения о государственной регистрации актов гражданского состояния;</w:t>
            </w:r>
          </w:p>
          <w:p w:rsidR="00465A22" w:rsidRPr="0043775E" w:rsidRDefault="00465A22" w:rsidP="002D2431">
            <w:pPr>
              <w:rPr>
                <w:color w:val="000000"/>
              </w:rPr>
            </w:pPr>
            <w:r w:rsidRPr="0043775E">
              <w:rPr>
                <w:color w:val="000000"/>
              </w:rPr>
              <w:t>информация, содержащаяся в страховом свидетельстве государственного пенсионного страхования;</w:t>
            </w:r>
          </w:p>
          <w:p w:rsidR="00465A22" w:rsidRPr="0043775E" w:rsidRDefault="00465A22" w:rsidP="002D2431">
            <w:pPr>
              <w:rPr>
                <w:color w:val="000000"/>
              </w:rPr>
            </w:pPr>
            <w:r w:rsidRPr="0043775E">
              <w:rPr>
                <w:color w:val="000000"/>
              </w:rPr>
              <w:t>индивидуальный</w:t>
            </w:r>
            <w:r w:rsidRPr="0043775E">
              <w:rPr>
                <w:color w:val="000000"/>
              </w:rPr>
              <w:tab/>
              <w:t>номер</w:t>
            </w:r>
          </w:p>
          <w:p w:rsidR="00465A22" w:rsidRPr="0043775E" w:rsidRDefault="00465A22" w:rsidP="00CA4715">
            <w:r w:rsidRPr="0043775E">
              <w:rPr>
                <w:color w:val="000000"/>
              </w:rPr>
              <w:t>налогоплательщика;</w:t>
            </w:r>
          </w:p>
          <w:p w:rsidR="00465A22" w:rsidRPr="0043775E" w:rsidRDefault="00465A22" w:rsidP="002D2431">
            <w:pPr>
              <w:rPr>
                <w:color w:val="000000"/>
              </w:rPr>
            </w:pPr>
            <w:r w:rsidRPr="0043775E">
              <w:rPr>
                <w:color w:val="000000"/>
              </w:rPr>
              <w:t>сведения о доходах;</w:t>
            </w:r>
          </w:p>
          <w:p w:rsidR="00465A22" w:rsidRPr="0043775E" w:rsidRDefault="00465A22" w:rsidP="002D2431">
            <w:pPr>
              <w:rPr>
                <w:color w:val="000000"/>
              </w:rPr>
            </w:pPr>
            <w:r w:rsidRPr="0043775E">
              <w:rPr>
                <w:color w:val="000000"/>
              </w:rPr>
              <w:t>данные правоустанавливающих документов на недвижимое имущество;</w:t>
            </w:r>
          </w:p>
          <w:p w:rsidR="00465A22" w:rsidRPr="0043775E" w:rsidRDefault="00465A22" w:rsidP="002D2431">
            <w:pPr>
              <w:rPr>
                <w:color w:val="000000"/>
              </w:rPr>
            </w:pPr>
            <w:r w:rsidRPr="0043775E">
              <w:rPr>
                <w:color w:val="000000"/>
              </w:rPr>
              <w:t>данные Единого государственного реестра прав на недвижимое имущество и сделок с ним;</w:t>
            </w:r>
          </w:p>
          <w:p w:rsidR="00465A22" w:rsidRPr="0043775E" w:rsidRDefault="00465A22" w:rsidP="002D2431">
            <w:pPr>
              <w:rPr>
                <w:color w:val="000000"/>
              </w:rPr>
            </w:pPr>
            <w:r w:rsidRPr="0043775E">
              <w:rPr>
                <w:color w:val="000000"/>
              </w:rPr>
              <w:t>данные свидетельств о государственной регистрации права;</w:t>
            </w:r>
          </w:p>
          <w:p w:rsidR="00465A22" w:rsidRPr="0043775E" w:rsidRDefault="00465A22" w:rsidP="002D2431">
            <w:pPr>
              <w:rPr>
                <w:color w:val="000000"/>
              </w:rPr>
            </w:pPr>
            <w:r w:rsidRPr="0043775E">
              <w:rPr>
                <w:color w:val="000000"/>
              </w:rPr>
              <w:t>сведения о наличии у гражданина права на земельный участок, его характеристика;</w:t>
            </w:r>
          </w:p>
          <w:p w:rsidR="00465A22" w:rsidRPr="002D2431" w:rsidRDefault="00465A22" w:rsidP="002D2431">
            <w:pPr>
              <w:rPr>
                <w:color w:val="000000"/>
              </w:rPr>
            </w:pPr>
            <w:r w:rsidRPr="0043775E">
              <w:rPr>
                <w:color w:val="000000"/>
              </w:rPr>
              <w:t>сведения из Единого государственного</w:t>
            </w:r>
            <w:r w:rsidRPr="002D2431">
              <w:rPr>
                <w:color w:val="000000"/>
              </w:rPr>
              <w:t xml:space="preserve"> реестра индивидуальных предпринимателей</w:t>
            </w:r>
          </w:p>
          <w:p w:rsidR="00465A22" w:rsidRPr="0043775E" w:rsidRDefault="00465A22" w:rsidP="002D2431">
            <w:pPr>
              <w:rPr>
                <w:color w:val="000000"/>
              </w:rPr>
            </w:pPr>
          </w:p>
        </w:tc>
        <w:tc>
          <w:tcPr>
            <w:tcW w:w="2615"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lastRenderedPageBreak/>
              <w:t>граждане Российской Федерации</w:t>
            </w:r>
          </w:p>
          <w:p w:rsidR="00465A22" w:rsidRPr="0043775E" w:rsidRDefault="00465A22" w:rsidP="00CA4715">
            <w:pPr>
              <w:rPr>
                <w:color w:val="000000"/>
              </w:rPr>
            </w:pPr>
          </w:p>
        </w:tc>
        <w:tc>
          <w:tcPr>
            <w:tcW w:w="2461" w:type="dxa"/>
            <w:tcBorders>
              <w:top w:val="single" w:sz="4" w:space="0" w:color="auto"/>
              <w:left w:val="single" w:sz="4" w:space="0" w:color="auto"/>
              <w:bottom w:val="single" w:sz="4" w:space="0" w:color="auto"/>
              <w:right w:val="nil"/>
            </w:tcBorders>
            <w:shd w:val="clear" w:color="auto" w:fill="FFFFFF"/>
          </w:tcPr>
          <w:p w:rsidR="00465A22" w:rsidRPr="0043775E" w:rsidRDefault="00465A22" w:rsidP="00CA4715">
            <w:r w:rsidRPr="0043775E">
              <w:rPr>
                <w:color w:val="000000"/>
              </w:rPr>
              <w:t>срок обработки и хранения</w:t>
            </w:r>
          </w:p>
          <w:p w:rsidR="00465A22" w:rsidRPr="0043775E" w:rsidRDefault="00465A22" w:rsidP="00CA4715">
            <w:pPr>
              <w:rPr>
                <w:color w:val="000000"/>
              </w:rPr>
            </w:pPr>
            <w:r w:rsidRPr="0043775E">
              <w:rPr>
                <w:color w:val="000000"/>
              </w:rPr>
              <w:t xml:space="preserve">персональных данных </w:t>
            </w:r>
            <w:r w:rsidRPr="0043775E">
              <w:rPr>
                <w:color w:val="000000"/>
              </w:rPr>
              <w:lastRenderedPageBreak/>
              <w:t>устанавливается в соответствии с законодательством</w:t>
            </w:r>
          </w:p>
        </w:tc>
        <w:tc>
          <w:tcPr>
            <w:tcW w:w="2500" w:type="dxa"/>
            <w:tcBorders>
              <w:top w:val="single" w:sz="4" w:space="0" w:color="auto"/>
              <w:left w:val="single" w:sz="4" w:space="0" w:color="auto"/>
              <w:bottom w:val="single" w:sz="4" w:space="0" w:color="auto"/>
              <w:right w:val="single" w:sz="4" w:space="0" w:color="auto"/>
            </w:tcBorders>
            <w:shd w:val="clear" w:color="auto" w:fill="FFFFFF"/>
          </w:tcPr>
          <w:p w:rsidR="00465A22" w:rsidRPr="0043775E" w:rsidRDefault="00465A22" w:rsidP="00CA4715">
            <w:r w:rsidRPr="0043775E">
              <w:rPr>
                <w:color w:val="000000"/>
              </w:rPr>
              <w:lastRenderedPageBreak/>
              <w:t xml:space="preserve">бумажные версии уничтожаются с использованием </w:t>
            </w:r>
            <w:proofErr w:type="spellStart"/>
            <w:r w:rsidRPr="0043775E">
              <w:rPr>
                <w:color w:val="000000"/>
              </w:rPr>
              <w:lastRenderedPageBreak/>
              <w:t>бумагоуничтожительной</w:t>
            </w:r>
            <w:proofErr w:type="spellEnd"/>
            <w:r w:rsidRPr="0043775E">
              <w:rPr>
                <w:color w:val="000000"/>
              </w:rPr>
              <w:t xml:space="preserve"> машины (БУМ), электронные версии удаляются штатными средствами</w:t>
            </w:r>
          </w:p>
          <w:p w:rsidR="00465A22" w:rsidRDefault="00465A22" w:rsidP="00CA4715"/>
        </w:tc>
      </w:tr>
    </w:tbl>
    <w:p w:rsidR="00BF5BE0" w:rsidRDefault="00BF5BE0"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sectPr w:rsidR="00465A22" w:rsidSect="00CA4715">
          <w:footnotePr>
            <w:pos w:val="beneathText"/>
          </w:footnotePr>
          <w:pgSz w:w="16837" w:h="11905" w:orient="landscape"/>
          <w:pgMar w:top="1701" w:right="1134" w:bottom="850" w:left="1134" w:header="720" w:footer="720" w:gutter="0"/>
          <w:cols w:space="720"/>
          <w:docGrid w:linePitch="381"/>
        </w:sectPr>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jc w:val="right"/>
        <w:rPr>
          <w:color w:val="000000"/>
        </w:rPr>
      </w:pPr>
      <w:r w:rsidRPr="0043775E">
        <w:rPr>
          <w:color w:val="000000"/>
        </w:rPr>
        <w:t xml:space="preserve">Приложение № 2 </w:t>
      </w:r>
    </w:p>
    <w:p w:rsidR="00465A22" w:rsidRDefault="00465A22" w:rsidP="00465A22">
      <w:pPr>
        <w:jc w:val="right"/>
        <w:rPr>
          <w:color w:val="000000"/>
        </w:rPr>
      </w:pPr>
      <w:r w:rsidRPr="0043775E">
        <w:rPr>
          <w:color w:val="000000"/>
        </w:rPr>
        <w:t xml:space="preserve">к Правилам обработки </w:t>
      </w:r>
      <w:proofErr w:type="gramStart"/>
      <w:r w:rsidRPr="0043775E">
        <w:rPr>
          <w:color w:val="000000"/>
        </w:rPr>
        <w:t>персональных</w:t>
      </w:r>
      <w:proofErr w:type="gramEnd"/>
      <w:r w:rsidRPr="0043775E">
        <w:rPr>
          <w:color w:val="000000"/>
        </w:rPr>
        <w:t xml:space="preserve"> </w:t>
      </w:r>
    </w:p>
    <w:p w:rsidR="00465A22" w:rsidRDefault="00465A22" w:rsidP="00465A22">
      <w:pPr>
        <w:jc w:val="right"/>
        <w:rPr>
          <w:color w:val="000000"/>
        </w:rPr>
      </w:pPr>
      <w:r w:rsidRPr="0043775E">
        <w:rPr>
          <w:color w:val="000000"/>
        </w:rPr>
        <w:t xml:space="preserve">данных в администрации </w:t>
      </w:r>
    </w:p>
    <w:p w:rsidR="00465A22" w:rsidRPr="0043775E" w:rsidRDefault="00465A22" w:rsidP="00465A22">
      <w:pPr>
        <w:jc w:val="right"/>
      </w:pPr>
      <w:r w:rsidRPr="0043775E">
        <w:rPr>
          <w:color w:val="000000"/>
        </w:rPr>
        <w:t>МО «</w:t>
      </w:r>
      <w:r w:rsidR="002D2431">
        <w:rPr>
          <w:color w:val="000000"/>
        </w:rPr>
        <w:t>Натырбовско</w:t>
      </w:r>
      <w:r>
        <w:rPr>
          <w:color w:val="000000"/>
        </w:rPr>
        <w:t>е сельское поселение</w:t>
      </w:r>
      <w:r w:rsidRPr="0043775E">
        <w:rPr>
          <w:color w:val="000000"/>
        </w:rPr>
        <w:t>»</w:t>
      </w:r>
    </w:p>
    <w:p w:rsidR="002D2431" w:rsidRDefault="002D2431" w:rsidP="00465A22">
      <w:pPr>
        <w:jc w:val="center"/>
        <w:rPr>
          <w:b/>
          <w:bCs/>
          <w:color w:val="000000"/>
        </w:rPr>
      </w:pPr>
    </w:p>
    <w:p w:rsidR="00465A22" w:rsidRPr="0043775E" w:rsidRDefault="00465A22" w:rsidP="00465A22">
      <w:pPr>
        <w:jc w:val="center"/>
      </w:pPr>
      <w:r w:rsidRPr="0043775E">
        <w:rPr>
          <w:b/>
          <w:bCs/>
          <w:color w:val="000000"/>
        </w:rPr>
        <w:t>Типовое обязательство</w:t>
      </w:r>
    </w:p>
    <w:p w:rsidR="00465A22" w:rsidRPr="0043775E" w:rsidRDefault="00465A22" w:rsidP="00465A22">
      <w:pPr>
        <w:jc w:val="center"/>
      </w:pPr>
      <w:r w:rsidRPr="0043775E">
        <w:rPr>
          <w:b/>
          <w:bCs/>
          <w:color w:val="000000"/>
        </w:rPr>
        <w:t>муниципального служащего администрации муниципального образования «</w:t>
      </w:r>
      <w:r w:rsidR="002D2431">
        <w:rPr>
          <w:b/>
          <w:bCs/>
          <w:color w:val="000000"/>
        </w:rPr>
        <w:t>Натырбовское</w:t>
      </w:r>
      <w:r>
        <w:rPr>
          <w:b/>
          <w:bCs/>
          <w:color w:val="000000"/>
        </w:rPr>
        <w:t xml:space="preserve"> сельское поселение</w:t>
      </w:r>
      <w:r w:rsidRPr="0043775E">
        <w:rPr>
          <w:b/>
          <w:bCs/>
          <w:color w:val="000000"/>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465A22" w:rsidRPr="0043775E" w:rsidRDefault="00465A22" w:rsidP="00465A22">
      <w:pPr>
        <w:jc w:val="center"/>
      </w:pPr>
      <w:r w:rsidRPr="0043775E">
        <w:rPr>
          <w:iCs/>
          <w:color w:val="000000"/>
          <w:spacing w:val="-10"/>
          <w:sz w:val="36"/>
          <w:szCs w:val="36"/>
        </w:rPr>
        <w:t>я,</w:t>
      </w:r>
      <w:r>
        <w:rPr>
          <w:iCs/>
          <w:color w:val="000000"/>
          <w:spacing w:val="-10"/>
          <w:sz w:val="36"/>
          <w:szCs w:val="36"/>
        </w:rPr>
        <w:t>_____________________________________________________</w:t>
      </w:r>
      <w:r w:rsidRPr="0043775E">
        <w:rPr>
          <w:color w:val="000000"/>
          <w:sz w:val="16"/>
          <w:szCs w:val="16"/>
        </w:rPr>
        <w:t xml:space="preserve"> (ФИО)</w:t>
      </w:r>
    </w:p>
    <w:p w:rsidR="00465A22" w:rsidRPr="0043775E" w:rsidRDefault="00465A22" w:rsidP="00465A22">
      <w:pPr>
        <w:jc w:val="both"/>
      </w:pPr>
      <w:proofErr w:type="gramStart"/>
      <w:r w:rsidRPr="0043775E">
        <w:rPr>
          <w:color w:val="000000"/>
        </w:rPr>
        <w:t>являясь муниципальным служащим администрации муниципального образования «</w:t>
      </w:r>
      <w:r w:rsidR="002D2431">
        <w:rPr>
          <w:color w:val="000000"/>
        </w:rPr>
        <w:t>Натырбовское</w:t>
      </w:r>
      <w:r>
        <w:rPr>
          <w:color w:val="000000"/>
        </w:rPr>
        <w:t xml:space="preserve"> сельское поселение</w:t>
      </w:r>
      <w:r w:rsidRPr="0043775E">
        <w:rPr>
          <w:color w:val="000000"/>
        </w:rPr>
        <w:t>» / замещающим должность муниципальной службы в администрации муниципального образования «</w:t>
      </w:r>
      <w:r w:rsidR="002D2431">
        <w:rPr>
          <w:color w:val="000000"/>
        </w:rPr>
        <w:t>Натырбовское</w:t>
      </w:r>
      <w:r>
        <w:rPr>
          <w:color w:val="000000"/>
        </w:rPr>
        <w:t xml:space="preserve"> сельское поселение</w:t>
      </w:r>
      <w:r w:rsidRPr="0043775E">
        <w:rPr>
          <w:color w:val="000000"/>
        </w:rPr>
        <w:t>»,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и обязуюсь в случае расторжения администрацией муниципального образования «</w:t>
      </w:r>
      <w:r w:rsidR="002D2431">
        <w:rPr>
          <w:color w:val="000000"/>
        </w:rPr>
        <w:t>Натырбовское</w:t>
      </w:r>
      <w:r>
        <w:rPr>
          <w:color w:val="000000"/>
        </w:rPr>
        <w:t xml:space="preserve"> сельское поселение</w:t>
      </w:r>
      <w:r w:rsidRPr="0043775E">
        <w:rPr>
          <w:color w:val="000000"/>
        </w:rPr>
        <w:t>» со мной трудового договора прекратить обработку персональных данных, ставших мне известными в связи</w:t>
      </w:r>
      <w:proofErr w:type="gramEnd"/>
      <w:r w:rsidRPr="0043775E">
        <w:rPr>
          <w:color w:val="000000"/>
        </w:rPr>
        <w:t xml:space="preserve"> с исполнением должностных обязанностей.</w:t>
      </w:r>
    </w:p>
    <w:p w:rsidR="00465A22" w:rsidRPr="0043775E" w:rsidRDefault="00465A22" w:rsidP="00465A22">
      <w:pPr>
        <w:jc w:val="both"/>
      </w:pPr>
      <w:proofErr w:type="gramStart"/>
      <w:r w:rsidRPr="0043775E">
        <w:rPr>
          <w:color w:val="000000"/>
        </w:rPr>
        <w:t>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Федеральным законом от 27 июля 2006 года № 152-ФЗ «О персональных данных» порядка сбора, хранения, использования или распространения информации о гражданах (персональных данных).</w:t>
      </w:r>
      <w:proofErr w:type="gramEnd"/>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ind w:left="-142" w:firstLine="142"/>
        <w:jc w:val="both"/>
      </w:pPr>
    </w:p>
    <w:p w:rsidR="00465A22" w:rsidRDefault="00465A22" w:rsidP="00465A22">
      <w:pPr>
        <w:tabs>
          <w:tab w:val="left" w:pos="5412"/>
        </w:tabs>
        <w:ind w:left="-142" w:firstLine="142"/>
        <w:jc w:val="both"/>
      </w:pPr>
      <w:r>
        <w:t>«___»______________20__г.</w:t>
      </w:r>
      <w:r>
        <w:tab/>
        <w:t>_____________________</w:t>
      </w:r>
    </w:p>
    <w:p w:rsidR="00465A22" w:rsidRDefault="00465A22" w:rsidP="00465A22">
      <w:pPr>
        <w:tabs>
          <w:tab w:val="left" w:pos="5412"/>
        </w:tabs>
        <w:ind w:left="-142" w:firstLine="142"/>
        <w:jc w:val="both"/>
      </w:pPr>
    </w:p>
    <w:p w:rsidR="00465A22" w:rsidRDefault="00465A22" w:rsidP="00465A22">
      <w:pPr>
        <w:tabs>
          <w:tab w:val="left" w:pos="5412"/>
        </w:tabs>
        <w:ind w:left="-142" w:firstLine="142"/>
        <w:jc w:val="both"/>
      </w:pPr>
    </w:p>
    <w:p w:rsidR="00465A22" w:rsidRDefault="00465A22" w:rsidP="00465A22">
      <w:pPr>
        <w:tabs>
          <w:tab w:val="left" w:pos="5412"/>
        </w:tabs>
        <w:ind w:left="-142" w:firstLine="142"/>
        <w:jc w:val="both"/>
      </w:pPr>
    </w:p>
    <w:p w:rsidR="00465A22" w:rsidRDefault="00465A22" w:rsidP="00465A22">
      <w:pPr>
        <w:tabs>
          <w:tab w:val="left" w:pos="5412"/>
        </w:tabs>
        <w:jc w:val="both"/>
      </w:pPr>
    </w:p>
    <w:p w:rsidR="00465A22" w:rsidRDefault="00465A22" w:rsidP="00465A22">
      <w:pPr>
        <w:tabs>
          <w:tab w:val="left" w:pos="5412"/>
        </w:tabs>
        <w:ind w:left="-142" w:firstLine="142"/>
        <w:jc w:val="both"/>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465A22">
      <w:pPr>
        <w:jc w:val="right"/>
      </w:pPr>
    </w:p>
    <w:p w:rsidR="002D2431" w:rsidRDefault="002D2431" w:rsidP="002D2431">
      <w:pPr>
        <w:jc w:val="right"/>
        <w:rPr>
          <w:color w:val="000000"/>
        </w:rPr>
      </w:pPr>
      <w:r>
        <w:rPr>
          <w:color w:val="000000"/>
        </w:rPr>
        <w:lastRenderedPageBreak/>
        <w:t xml:space="preserve">                 </w:t>
      </w:r>
    </w:p>
    <w:p w:rsidR="002D2431" w:rsidRDefault="002D2431" w:rsidP="002D2431">
      <w:pPr>
        <w:jc w:val="right"/>
        <w:rPr>
          <w:color w:val="000000"/>
        </w:rPr>
      </w:pPr>
      <w:r>
        <w:rPr>
          <w:color w:val="000000"/>
        </w:rPr>
        <w:t xml:space="preserve"> </w:t>
      </w:r>
      <w:r w:rsidRPr="0043775E">
        <w:rPr>
          <w:color w:val="000000"/>
        </w:rPr>
        <w:t xml:space="preserve">Приложение № </w:t>
      </w:r>
      <w:r>
        <w:rPr>
          <w:color w:val="000000"/>
        </w:rPr>
        <w:t>3</w:t>
      </w:r>
      <w:r w:rsidRPr="0043775E">
        <w:rPr>
          <w:color w:val="000000"/>
        </w:rPr>
        <w:t xml:space="preserve"> </w:t>
      </w:r>
    </w:p>
    <w:p w:rsidR="002D2431" w:rsidRDefault="002D2431" w:rsidP="002D2431">
      <w:pPr>
        <w:jc w:val="right"/>
        <w:rPr>
          <w:color w:val="000000"/>
        </w:rPr>
      </w:pPr>
      <w:r w:rsidRPr="0043775E">
        <w:rPr>
          <w:color w:val="000000"/>
        </w:rPr>
        <w:t xml:space="preserve">к Правилам обработки </w:t>
      </w:r>
      <w:proofErr w:type="gramStart"/>
      <w:r w:rsidRPr="0043775E">
        <w:rPr>
          <w:color w:val="000000"/>
        </w:rPr>
        <w:t>персональных</w:t>
      </w:r>
      <w:proofErr w:type="gramEnd"/>
      <w:r w:rsidRPr="0043775E">
        <w:rPr>
          <w:color w:val="000000"/>
        </w:rPr>
        <w:t xml:space="preserve"> </w:t>
      </w:r>
    </w:p>
    <w:p w:rsidR="002D2431" w:rsidRDefault="002D2431" w:rsidP="002D2431">
      <w:pPr>
        <w:jc w:val="right"/>
        <w:rPr>
          <w:color w:val="000000"/>
        </w:rPr>
      </w:pPr>
      <w:r w:rsidRPr="0043775E">
        <w:rPr>
          <w:color w:val="000000"/>
        </w:rPr>
        <w:t xml:space="preserve">данных в администрации </w:t>
      </w:r>
    </w:p>
    <w:p w:rsidR="002D2431" w:rsidRPr="0043775E" w:rsidRDefault="002D2431" w:rsidP="002D2431">
      <w:pPr>
        <w:jc w:val="right"/>
      </w:pPr>
      <w:r w:rsidRPr="0043775E">
        <w:rPr>
          <w:color w:val="000000"/>
        </w:rPr>
        <w:t>МО «</w:t>
      </w:r>
      <w:r>
        <w:rPr>
          <w:color w:val="000000"/>
        </w:rPr>
        <w:t>Натырбовское сельское поселение</w:t>
      </w:r>
      <w:r w:rsidRPr="0043775E">
        <w:rPr>
          <w:color w:val="000000"/>
        </w:rPr>
        <w:t>»</w:t>
      </w:r>
    </w:p>
    <w:p w:rsidR="00465A22" w:rsidRPr="00ED095F" w:rsidRDefault="00465A22" w:rsidP="00465A22">
      <w:pPr>
        <w:jc w:val="center"/>
      </w:pPr>
      <w:r w:rsidRPr="00ED095F">
        <w:rPr>
          <w:b/>
          <w:bCs/>
          <w:color w:val="000000"/>
        </w:rPr>
        <w:t xml:space="preserve"> </w:t>
      </w:r>
      <w:r>
        <w:rPr>
          <w:b/>
          <w:bCs/>
        </w:rPr>
        <w:t>Согласие на обработку персональных данных</w:t>
      </w:r>
    </w:p>
    <w:p w:rsidR="00465A22" w:rsidRPr="00694205" w:rsidRDefault="00465A22" w:rsidP="00465A22"/>
    <w:p w:rsidR="00465A22" w:rsidRPr="00694205" w:rsidRDefault="00465A22" w:rsidP="00465A22">
      <w:pPr>
        <w:jc w:val="center"/>
      </w:pPr>
      <w:r w:rsidRPr="00694205">
        <w:rPr>
          <w:color w:val="000000"/>
        </w:rPr>
        <w:t>Я,__________________________________________________________________________</w:t>
      </w:r>
    </w:p>
    <w:p w:rsidR="00465A22" w:rsidRPr="002D2431" w:rsidRDefault="00465A22" w:rsidP="00465A22">
      <w:pPr>
        <w:jc w:val="center"/>
        <w:rPr>
          <w:sz w:val="20"/>
          <w:szCs w:val="20"/>
        </w:rPr>
      </w:pPr>
      <w:r w:rsidRPr="002D2431">
        <w:rPr>
          <w:color w:val="000000"/>
          <w:sz w:val="20"/>
          <w:szCs w:val="20"/>
        </w:rPr>
        <w:t>(указываются фамилия, имя, отчество субъекта персональных данных либо его представителя)</w:t>
      </w:r>
    </w:p>
    <w:p w:rsidR="00465A22" w:rsidRPr="00694205" w:rsidRDefault="00465A22" w:rsidP="00465A22">
      <w:pPr>
        <w:jc w:val="center"/>
      </w:pPr>
      <w:proofErr w:type="gramStart"/>
      <w:r w:rsidRPr="00694205">
        <w:rPr>
          <w:color w:val="000000"/>
        </w:rPr>
        <w:t>проживающий</w:t>
      </w:r>
      <w:proofErr w:type="gramEnd"/>
      <w:r w:rsidRPr="00694205">
        <w:rPr>
          <w:color w:val="000000"/>
        </w:rPr>
        <w:t xml:space="preserve"> по адресу_______________________________________________________</w:t>
      </w:r>
    </w:p>
    <w:p w:rsidR="00465A22" w:rsidRPr="002D2431" w:rsidRDefault="00001C7D" w:rsidP="00465A22">
      <w:pPr>
        <w:jc w:val="center"/>
        <w:rPr>
          <w:sz w:val="20"/>
          <w:szCs w:val="20"/>
        </w:rPr>
      </w:pPr>
      <w:r>
        <w:rPr>
          <w:color w:val="000000"/>
          <w:sz w:val="20"/>
          <w:szCs w:val="20"/>
        </w:rPr>
        <w:t xml:space="preserve">                                             </w:t>
      </w:r>
      <w:r w:rsidR="00465A22" w:rsidRPr="002D2431">
        <w:rPr>
          <w:color w:val="000000"/>
          <w:sz w:val="20"/>
          <w:szCs w:val="20"/>
        </w:rPr>
        <w:t>(указывается адрес субъекта персональных данных либо его представителя)</w:t>
      </w:r>
    </w:p>
    <w:p w:rsidR="00465A22" w:rsidRPr="00694205" w:rsidRDefault="00465A22" w:rsidP="00465A22">
      <w:pPr>
        <w:jc w:val="center"/>
      </w:pPr>
      <w:r w:rsidRPr="00694205">
        <w:rPr>
          <w:color w:val="000000"/>
        </w:rPr>
        <w:t>документ, удостоверяющий личность____________________________________________</w:t>
      </w:r>
      <w:r w:rsidR="00001C7D">
        <w:rPr>
          <w:color w:val="000000"/>
        </w:rPr>
        <w:t xml:space="preserve">                         </w:t>
      </w:r>
    </w:p>
    <w:p w:rsidR="00465A22" w:rsidRPr="00001C7D" w:rsidRDefault="00001C7D" w:rsidP="00465A22">
      <w:pPr>
        <w:jc w:val="center"/>
        <w:rPr>
          <w:sz w:val="20"/>
          <w:szCs w:val="20"/>
        </w:rPr>
      </w:pPr>
      <w:r>
        <w:rPr>
          <w:color w:val="000000"/>
          <w:sz w:val="20"/>
          <w:szCs w:val="20"/>
        </w:rPr>
        <w:t xml:space="preserve">                                                                      </w:t>
      </w:r>
      <w:proofErr w:type="gramStart"/>
      <w:r w:rsidR="00465A22" w:rsidRPr="00001C7D">
        <w:rPr>
          <w:color w:val="000000"/>
          <w:sz w:val="20"/>
          <w:szCs w:val="20"/>
        </w:rPr>
        <w:t>(указываются сведения о номере, дате выдачи документа,</w:t>
      </w:r>
      <w:proofErr w:type="gramEnd"/>
    </w:p>
    <w:p w:rsidR="00001C7D" w:rsidRDefault="00001C7D" w:rsidP="00465A22">
      <w:pPr>
        <w:jc w:val="center"/>
        <w:rPr>
          <w:color w:val="000000"/>
          <w:sz w:val="20"/>
          <w:szCs w:val="20"/>
        </w:rPr>
      </w:pPr>
      <w:r>
        <w:rPr>
          <w:color w:val="000000"/>
          <w:sz w:val="20"/>
          <w:szCs w:val="20"/>
        </w:rPr>
        <w:t xml:space="preserve">_______________________________________________________________________________________      </w:t>
      </w:r>
    </w:p>
    <w:p w:rsidR="00465A22" w:rsidRPr="00001C7D" w:rsidRDefault="00001C7D" w:rsidP="00465A22">
      <w:pPr>
        <w:jc w:val="center"/>
        <w:rPr>
          <w:sz w:val="20"/>
          <w:szCs w:val="20"/>
        </w:rPr>
      </w:pPr>
      <w:r>
        <w:rPr>
          <w:color w:val="000000"/>
          <w:sz w:val="20"/>
          <w:szCs w:val="20"/>
        </w:rPr>
        <w:t xml:space="preserve">                </w:t>
      </w:r>
      <w:r w:rsidR="00465A22" w:rsidRPr="00001C7D">
        <w:rPr>
          <w:color w:val="000000"/>
          <w:sz w:val="20"/>
          <w:szCs w:val="20"/>
        </w:rPr>
        <w:t>удостоверяющего личность субъекта персональных данных либо его представителя и выдавшем его органе)</w:t>
      </w:r>
    </w:p>
    <w:p w:rsidR="00465A22" w:rsidRPr="00694205" w:rsidRDefault="00465A22" w:rsidP="00465A22">
      <w:pPr>
        <w:jc w:val="center"/>
      </w:pPr>
      <w:r w:rsidRPr="00694205">
        <w:rPr>
          <w:color w:val="000000"/>
        </w:rPr>
        <w:t>действующий по______________________________________________________________</w:t>
      </w:r>
    </w:p>
    <w:p w:rsidR="00465A22" w:rsidRPr="00001C7D" w:rsidRDefault="00001C7D" w:rsidP="00465A22">
      <w:pPr>
        <w:jc w:val="center"/>
        <w:rPr>
          <w:sz w:val="20"/>
          <w:szCs w:val="20"/>
        </w:rPr>
      </w:pPr>
      <w:r>
        <w:rPr>
          <w:color w:val="000000"/>
          <w:sz w:val="20"/>
          <w:szCs w:val="20"/>
        </w:rPr>
        <w:t xml:space="preserve">                           </w:t>
      </w:r>
      <w:proofErr w:type="gramStart"/>
      <w:r w:rsidR="00465A22" w:rsidRPr="00001C7D">
        <w:rPr>
          <w:color w:val="000000"/>
          <w:sz w:val="20"/>
          <w:szCs w:val="20"/>
        </w:rPr>
        <w:t>(представителем указываются вид и реквизиты документа, подтверждающие его полномочия</w:t>
      </w:r>
      <w:proofErr w:type="gramEnd"/>
    </w:p>
    <w:p w:rsidR="00465A22" w:rsidRPr="00001C7D" w:rsidRDefault="00465A22" w:rsidP="00465A22">
      <w:pPr>
        <w:jc w:val="center"/>
        <w:rPr>
          <w:sz w:val="20"/>
          <w:szCs w:val="20"/>
        </w:rPr>
      </w:pPr>
      <w:r w:rsidRPr="00001C7D">
        <w:rPr>
          <w:color w:val="000000"/>
          <w:sz w:val="20"/>
          <w:szCs w:val="20"/>
        </w:rPr>
        <w:t>на представление интересов субъекта персональных данных)</w:t>
      </w:r>
    </w:p>
    <w:p w:rsidR="00465A22" w:rsidRPr="00694205" w:rsidRDefault="00465A22" w:rsidP="00465A22">
      <w:pPr>
        <w:jc w:val="center"/>
      </w:pPr>
      <w:r w:rsidRPr="00694205">
        <w:rPr>
          <w:color w:val="000000"/>
        </w:rPr>
        <w:t>от имени____________________________________________________________________</w:t>
      </w:r>
    </w:p>
    <w:p w:rsidR="00465A22" w:rsidRPr="00001C7D" w:rsidRDefault="00001C7D" w:rsidP="00465A22">
      <w:pPr>
        <w:jc w:val="center"/>
        <w:rPr>
          <w:sz w:val="20"/>
          <w:szCs w:val="20"/>
        </w:rPr>
      </w:pPr>
      <w:r>
        <w:rPr>
          <w:color w:val="000000"/>
          <w:sz w:val="20"/>
          <w:szCs w:val="20"/>
        </w:rPr>
        <w:t xml:space="preserve">         </w:t>
      </w:r>
      <w:r w:rsidR="00465A22" w:rsidRPr="00001C7D">
        <w:rPr>
          <w:color w:val="000000"/>
          <w:sz w:val="20"/>
          <w:szCs w:val="20"/>
        </w:rPr>
        <w:t>(представителем указываются фамилия, имя, отчество субъекта персональных данных)</w:t>
      </w:r>
    </w:p>
    <w:p w:rsidR="00465A22" w:rsidRPr="00694205" w:rsidRDefault="00465A22" w:rsidP="00465A22">
      <w:pPr>
        <w:jc w:val="center"/>
      </w:pPr>
      <w:proofErr w:type="gramStart"/>
      <w:r w:rsidRPr="00694205">
        <w:rPr>
          <w:color w:val="000000"/>
        </w:rPr>
        <w:t>проживающий</w:t>
      </w:r>
      <w:proofErr w:type="gramEnd"/>
      <w:r w:rsidRPr="00694205">
        <w:rPr>
          <w:color w:val="000000"/>
        </w:rPr>
        <w:t xml:space="preserve"> по адресу______________________________________________________</w:t>
      </w:r>
    </w:p>
    <w:p w:rsidR="00465A22" w:rsidRPr="00001C7D" w:rsidRDefault="00001C7D" w:rsidP="00465A22">
      <w:pPr>
        <w:jc w:val="center"/>
        <w:rPr>
          <w:sz w:val="20"/>
          <w:szCs w:val="20"/>
        </w:rPr>
      </w:pPr>
      <w:r>
        <w:rPr>
          <w:color w:val="000000"/>
          <w:sz w:val="20"/>
          <w:szCs w:val="20"/>
        </w:rPr>
        <w:t xml:space="preserve">                                          </w:t>
      </w:r>
      <w:r w:rsidR="00465A22" w:rsidRPr="00001C7D">
        <w:rPr>
          <w:color w:val="000000"/>
          <w:sz w:val="20"/>
          <w:szCs w:val="20"/>
        </w:rPr>
        <w:t>(представителем указывается адрес субъекта персональных данных)</w:t>
      </w:r>
    </w:p>
    <w:p w:rsidR="00465A22" w:rsidRPr="00694205" w:rsidRDefault="00465A22" w:rsidP="00465A22">
      <w:pPr>
        <w:jc w:val="center"/>
      </w:pPr>
      <w:r w:rsidRPr="00694205">
        <w:rPr>
          <w:color w:val="000000"/>
        </w:rPr>
        <w:t>документ, удостоверяющий личность___________________________________________</w:t>
      </w:r>
    </w:p>
    <w:p w:rsidR="00465A22" w:rsidRPr="00001C7D" w:rsidRDefault="00001C7D" w:rsidP="00465A22">
      <w:pPr>
        <w:jc w:val="center"/>
        <w:rPr>
          <w:sz w:val="20"/>
          <w:szCs w:val="20"/>
        </w:rPr>
      </w:pPr>
      <w:r>
        <w:rPr>
          <w:color w:val="000000"/>
          <w:sz w:val="20"/>
          <w:szCs w:val="20"/>
        </w:rPr>
        <w:t xml:space="preserve">                                                             </w:t>
      </w:r>
      <w:proofErr w:type="gramStart"/>
      <w:r w:rsidR="00465A22" w:rsidRPr="00001C7D">
        <w:rPr>
          <w:color w:val="000000"/>
          <w:sz w:val="20"/>
          <w:szCs w:val="20"/>
        </w:rPr>
        <w:t>(представителем указываются сведения о номере,</w:t>
      </w:r>
      <w:proofErr w:type="gramEnd"/>
    </w:p>
    <w:p w:rsidR="00465A22" w:rsidRPr="00001C7D" w:rsidRDefault="00001C7D" w:rsidP="00465A22">
      <w:pPr>
        <w:jc w:val="center"/>
        <w:rPr>
          <w:sz w:val="20"/>
          <w:szCs w:val="20"/>
        </w:rPr>
      </w:pPr>
      <w:r>
        <w:rPr>
          <w:color w:val="000000"/>
          <w:sz w:val="20"/>
          <w:szCs w:val="20"/>
        </w:rPr>
        <w:t xml:space="preserve"> __________________________________________________________________________________                                  </w:t>
      </w:r>
      <w:r w:rsidR="00465A22" w:rsidRPr="00001C7D">
        <w:rPr>
          <w:color w:val="000000"/>
          <w:sz w:val="20"/>
          <w:szCs w:val="20"/>
        </w:rPr>
        <w:t>дате выдачи документа, удостоверяющего личность субъекта персональных данных)</w:t>
      </w:r>
    </w:p>
    <w:p w:rsidR="00465A22" w:rsidRPr="00694205" w:rsidRDefault="00465A22" w:rsidP="00465A22">
      <w:pPr>
        <w:rPr>
          <w:color w:val="000000"/>
        </w:rPr>
      </w:pPr>
      <w:r w:rsidRPr="00694205">
        <w:rPr>
          <w:color w:val="000000"/>
        </w:rPr>
        <w:t xml:space="preserve">в соответствии с требованиями статьи 9 Федерального закона от 27.07.2006 </w:t>
      </w:r>
      <w:r w:rsidRPr="00694205">
        <w:rPr>
          <w:color w:val="000000"/>
          <w:lang w:val="en-US" w:eastAsia="en-US"/>
        </w:rPr>
        <w:t>N</w:t>
      </w:r>
      <w:r w:rsidRPr="00694205">
        <w:rPr>
          <w:color w:val="000000"/>
          <w:lang w:eastAsia="en-US"/>
        </w:rPr>
        <w:t xml:space="preserve"> </w:t>
      </w:r>
      <w:r w:rsidRPr="00694205">
        <w:rPr>
          <w:color w:val="000000"/>
        </w:rPr>
        <w:t>152-ФЗ «О персональных данных», подтверждаю свое согласие на обработку в Администрации муниципального образования «</w:t>
      </w:r>
      <w:r w:rsidR="00001C7D">
        <w:rPr>
          <w:color w:val="000000"/>
        </w:rPr>
        <w:t>Натырбовское сельское поселение</w:t>
      </w:r>
      <w:r w:rsidRPr="00694205">
        <w:rPr>
          <w:color w:val="000000"/>
        </w:rPr>
        <w:t>» (далее - Оператор) моих персональных данных, включающих: фамилию, имя, отчество, адрес места жительства (адрес регистрации, фактического проживания), контактный телефон</w:t>
      </w:r>
    </w:p>
    <w:p w:rsidR="00465A22" w:rsidRPr="00694205" w:rsidRDefault="00465A22" w:rsidP="00465A22">
      <w:pPr>
        <w:jc w:val="center"/>
      </w:pPr>
      <w:r w:rsidRPr="00694205">
        <w:rPr>
          <w:color w:val="000000"/>
          <w:sz w:val="16"/>
          <w:szCs w:val="16"/>
        </w:rPr>
        <w:t>(указываются иные персональные данные, на обработку которых дается согласие)</w:t>
      </w:r>
    </w:p>
    <w:p w:rsidR="00465A22" w:rsidRPr="00694205" w:rsidRDefault="00465A22" w:rsidP="00465A22">
      <w:r w:rsidRPr="00694205">
        <w:rPr>
          <w:color w:val="000000"/>
        </w:rPr>
        <w:t>в целях</w:t>
      </w:r>
      <w:r w:rsidR="00001C7D">
        <w:rPr>
          <w:color w:val="000000"/>
        </w:rPr>
        <w:t xml:space="preserve">   ____________________________________________________________________________</w:t>
      </w:r>
    </w:p>
    <w:p w:rsidR="00465A22" w:rsidRPr="00694205" w:rsidRDefault="00465A22" w:rsidP="00465A22">
      <w:pPr>
        <w:jc w:val="center"/>
        <w:rPr>
          <w:color w:val="000000"/>
          <w:sz w:val="16"/>
          <w:szCs w:val="16"/>
        </w:rPr>
      </w:pPr>
      <w:r w:rsidRPr="00694205">
        <w:rPr>
          <w:color w:val="000000"/>
          <w:sz w:val="16"/>
          <w:szCs w:val="16"/>
        </w:rPr>
        <w:t>(указывается цель обработки персональных данных)</w:t>
      </w:r>
    </w:p>
    <w:p w:rsidR="00465A22" w:rsidRPr="00694205" w:rsidRDefault="00465A22" w:rsidP="00465A22">
      <w:pPr>
        <w:jc w:val="both"/>
      </w:pPr>
      <w:proofErr w:type="gramStart"/>
      <w:r w:rsidRPr="00694205">
        <w:rPr>
          <w:color w:val="00000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694205">
        <w:rPr>
          <w:color w:val="000000"/>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465A22" w:rsidRPr="00694205" w:rsidRDefault="00465A22" w:rsidP="00465A22">
      <w:pPr>
        <w:jc w:val="both"/>
      </w:pPr>
      <w:r w:rsidRPr="00694205">
        <w:rPr>
          <w:color w:val="000000"/>
        </w:rPr>
        <w:t>Оператор имеет право на прием и передачу моих персональных данных</w:t>
      </w:r>
    </w:p>
    <w:p w:rsidR="00001C7D" w:rsidRPr="00001C7D" w:rsidRDefault="00001C7D" w:rsidP="00465A22">
      <w:pPr>
        <w:jc w:val="center"/>
        <w:rPr>
          <w:color w:val="000000"/>
          <w:sz w:val="16"/>
          <w:szCs w:val="16"/>
        </w:rPr>
      </w:pPr>
      <w:proofErr w:type="gramStart"/>
      <w:r w:rsidRPr="00001C7D">
        <w:rPr>
          <w:color w:val="000000"/>
          <w:sz w:val="16"/>
          <w:szCs w:val="16"/>
        </w:rPr>
        <w:t>_______________________________________________________________________________________________________________________________</w:t>
      </w:r>
      <w:r w:rsidR="00465A22" w:rsidRPr="00001C7D">
        <w:rPr>
          <w:color w:val="000000"/>
          <w:sz w:val="16"/>
          <w:szCs w:val="16"/>
        </w:rPr>
        <w:t>(указывается наименование или фамилия, имя, отчество и адрес лица,</w:t>
      </w:r>
      <w:r w:rsidRPr="00001C7D">
        <w:rPr>
          <w:color w:val="000000"/>
          <w:sz w:val="16"/>
          <w:szCs w:val="16"/>
        </w:rPr>
        <w:t xml:space="preserve"> </w:t>
      </w:r>
      <w:r w:rsidR="00465A22" w:rsidRPr="00001C7D">
        <w:rPr>
          <w:color w:val="000000"/>
          <w:sz w:val="16"/>
          <w:szCs w:val="16"/>
        </w:rPr>
        <w:t>осуществляющего обработку персональных данных</w:t>
      </w:r>
      <w:proofErr w:type="gramEnd"/>
    </w:p>
    <w:p w:rsidR="00465A22" w:rsidRPr="00001C7D" w:rsidRDefault="00465A22" w:rsidP="00465A22">
      <w:pPr>
        <w:jc w:val="center"/>
        <w:rPr>
          <w:sz w:val="16"/>
          <w:szCs w:val="16"/>
        </w:rPr>
      </w:pPr>
      <w:r w:rsidRPr="00001C7D">
        <w:rPr>
          <w:color w:val="000000"/>
          <w:sz w:val="16"/>
          <w:szCs w:val="16"/>
        </w:rPr>
        <w:t xml:space="preserve"> по поручению Оператора)</w:t>
      </w:r>
    </w:p>
    <w:p w:rsidR="00465A22" w:rsidRPr="00694205" w:rsidRDefault="00465A22" w:rsidP="00465A22">
      <w:pPr>
        <w:jc w:val="both"/>
      </w:pPr>
      <w:r w:rsidRPr="00694205">
        <w:rPr>
          <w:color w:val="000000"/>
        </w:rPr>
        <w:t xml:space="preserve">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передача </w:t>
      </w:r>
      <w:proofErr w:type="gramStart"/>
      <w:r w:rsidRPr="00694205">
        <w:rPr>
          <w:color w:val="000000"/>
        </w:rPr>
        <w:t>будут</w:t>
      </w:r>
      <w:proofErr w:type="gramEnd"/>
      <w:r w:rsidRPr="00694205">
        <w:rPr>
          <w:color w:val="000000"/>
        </w:rPr>
        <w:t xml:space="preserve"> осуществляется лицом, обязанным обеспечивать безопасность персональных данных.</w:t>
      </w:r>
    </w:p>
    <w:p w:rsidR="00465A22" w:rsidRPr="00694205" w:rsidRDefault="00465A22" w:rsidP="00465A22">
      <w:pPr>
        <w:jc w:val="both"/>
      </w:pPr>
      <w:r w:rsidRPr="00694205">
        <w:rPr>
          <w:color w:val="000000"/>
        </w:rPr>
        <w:t>Передача моих персональных данных иным лицам или иное их разглашение может осуществляться только с моего письменного согласия.</w:t>
      </w:r>
    </w:p>
    <w:p w:rsidR="00465A22" w:rsidRPr="00694205" w:rsidRDefault="00465A22" w:rsidP="00465A22">
      <w:pPr>
        <w:jc w:val="both"/>
      </w:pPr>
      <w:r w:rsidRPr="00694205">
        <w:rPr>
          <w:color w:val="000000"/>
        </w:rPr>
        <w:t>Настоящее согласие дано мной</w:t>
      </w:r>
      <w:r w:rsidRPr="00694205">
        <w:rPr>
          <w:color w:val="000000"/>
        </w:rPr>
        <w:tab/>
        <w:t>(дата) и действует бессрочно.</w:t>
      </w:r>
    </w:p>
    <w:p w:rsidR="00465A22" w:rsidRPr="00694205" w:rsidRDefault="00465A22" w:rsidP="00465A22">
      <w:pPr>
        <w:jc w:val="both"/>
      </w:pPr>
      <w:r w:rsidRPr="00694205">
        <w:rPr>
          <w:color w:val="000000"/>
        </w:rPr>
        <w:t>Я оставляю за собой право отозвать свое согласие посредством направления соответствующего письменного заявления Оператору.</w:t>
      </w:r>
    </w:p>
    <w:p w:rsidR="00AD4E42" w:rsidRDefault="00465A22" w:rsidP="00465A22">
      <w:pPr>
        <w:rPr>
          <w:color w:val="000000"/>
        </w:rPr>
      </w:pPr>
      <w:r w:rsidRPr="00694205">
        <w:rPr>
          <w:color w:val="000000"/>
        </w:rPr>
        <w:t xml:space="preserve">В случае получения моего заявления об отзыве настоящего согласия на обработку персональных данных, Оператор обязан прекратить их обработку в порядке и сроки, предусмотренные Федеральным законом от 27.07.2006 № 152-ФЗ «О персональных данных». </w:t>
      </w:r>
      <w:r>
        <w:rPr>
          <w:color w:val="000000"/>
        </w:rPr>
        <w:t xml:space="preserve">   </w:t>
      </w:r>
    </w:p>
    <w:p w:rsidR="00465A22" w:rsidRPr="00694205" w:rsidRDefault="00AD4E42" w:rsidP="00465A22">
      <w:pPr>
        <w:rPr>
          <w:color w:val="000000"/>
        </w:rPr>
      </w:pPr>
      <w:r>
        <w:rPr>
          <w:color w:val="000000"/>
        </w:rPr>
        <w:t xml:space="preserve">                           </w:t>
      </w:r>
      <w:r w:rsidR="00465A22">
        <w:rPr>
          <w:color w:val="000000"/>
        </w:rPr>
        <w:t xml:space="preserve"> </w:t>
      </w:r>
      <w:r w:rsidR="00465A22" w:rsidRPr="00C33990">
        <w:rPr>
          <w:color w:val="000000"/>
          <w:u w:val="single"/>
        </w:rPr>
        <w:t>«</w:t>
      </w:r>
      <w:r w:rsidR="00465A22" w:rsidRPr="00C33990">
        <w:rPr>
          <w:color w:val="000000"/>
          <w:u w:val="single"/>
        </w:rPr>
        <w:tab/>
        <w:t>»</w:t>
      </w:r>
      <w:r w:rsidR="00C33990">
        <w:rPr>
          <w:color w:val="000000"/>
          <w:u w:val="single"/>
        </w:rPr>
        <w:t xml:space="preserve">       </w:t>
      </w:r>
      <w:r w:rsidR="00465A22" w:rsidRPr="00C33990">
        <w:rPr>
          <w:color w:val="000000"/>
          <w:u w:val="single"/>
        </w:rPr>
        <w:tab/>
        <w:t>20</w:t>
      </w:r>
      <w:r w:rsidR="00465A22" w:rsidRPr="00C33990">
        <w:rPr>
          <w:color w:val="000000"/>
          <w:u w:val="single"/>
        </w:rPr>
        <w:tab/>
        <w:t>г.</w:t>
      </w:r>
      <w:r w:rsidR="00465A22" w:rsidRPr="00694205">
        <w:rPr>
          <w:color w:val="000000"/>
        </w:rPr>
        <w:tab/>
      </w:r>
      <w:r>
        <w:rPr>
          <w:color w:val="000000"/>
        </w:rPr>
        <w:t xml:space="preserve">                             </w:t>
      </w:r>
      <w:r w:rsidR="00465A22" w:rsidRPr="00694205">
        <w:rPr>
          <w:color w:val="000000"/>
        </w:rPr>
        <w:tab/>
      </w:r>
      <w:r>
        <w:rPr>
          <w:color w:val="000000"/>
        </w:rPr>
        <w:t xml:space="preserve">                       </w:t>
      </w:r>
      <w:r w:rsidR="00465A22" w:rsidRPr="00694205">
        <w:rPr>
          <w:color w:val="000000"/>
          <w:sz w:val="16"/>
          <w:szCs w:val="16"/>
        </w:rPr>
        <w:t>(подпись, расшифровка подписи)</w:t>
      </w:r>
    </w:p>
    <w:p w:rsidR="00465A22" w:rsidRDefault="00465A22" w:rsidP="00465A22">
      <w:pPr>
        <w:rPr>
          <w:sz w:val="26"/>
          <w:szCs w:val="26"/>
        </w:rPr>
      </w:pPr>
    </w:p>
    <w:p w:rsidR="00465A22" w:rsidRPr="00694205" w:rsidRDefault="00465A22" w:rsidP="00465A22">
      <w:pPr>
        <w:rPr>
          <w:sz w:val="26"/>
          <w:szCs w:val="26"/>
        </w:rPr>
      </w:pPr>
    </w:p>
    <w:p w:rsidR="00465A22" w:rsidRPr="00694205" w:rsidRDefault="00465A22" w:rsidP="00465A22">
      <w:pPr>
        <w:jc w:val="right"/>
      </w:pPr>
      <w:r w:rsidRPr="00694205">
        <w:t xml:space="preserve">Приложение № 4 </w:t>
      </w:r>
    </w:p>
    <w:p w:rsidR="00465A22" w:rsidRPr="00694205" w:rsidRDefault="00465A22" w:rsidP="00465A22">
      <w:pPr>
        <w:jc w:val="right"/>
      </w:pPr>
      <w:r w:rsidRPr="00694205">
        <w:t xml:space="preserve">к Правилам обработки </w:t>
      </w:r>
    </w:p>
    <w:p w:rsidR="00465A22" w:rsidRPr="00694205" w:rsidRDefault="00465A22" w:rsidP="00465A22">
      <w:pPr>
        <w:jc w:val="right"/>
      </w:pPr>
      <w:r w:rsidRPr="00694205">
        <w:t xml:space="preserve">персональных данных в администрации </w:t>
      </w:r>
    </w:p>
    <w:p w:rsidR="00465A22" w:rsidRPr="00694205" w:rsidRDefault="00465A22" w:rsidP="00465A22">
      <w:pPr>
        <w:jc w:val="right"/>
      </w:pPr>
      <w:r w:rsidRPr="00694205">
        <w:t>МО «</w:t>
      </w:r>
      <w:r w:rsidR="00AD4E42">
        <w:t>Натырбовское</w:t>
      </w:r>
      <w:r w:rsidRPr="00694205">
        <w:t xml:space="preserve"> сельское поселение»</w:t>
      </w:r>
    </w:p>
    <w:p w:rsidR="00465A22" w:rsidRPr="00694205" w:rsidRDefault="00465A22" w:rsidP="00465A22">
      <w:pPr>
        <w:jc w:val="right"/>
      </w:pPr>
      <w:r w:rsidRPr="00694205">
        <w:t xml:space="preserve">Г лаве администрации </w:t>
      </w:r>
    </w:p>
    <w:p w:rsidR="00465A22" w:rsidRPr="00694205" w:rsidRDefault="00465A22" w:rsidP="00465A22">
      <w:pPr>
        <w:jc w:val="right"/>
      </w:pPr>
      <w:r w:rsidRPr="00694205">
        <w:t xml:space="preserve">муниципального образования </w:t>
      </w:r>
    </w:p>
    <w:p w:rsidR="00465A22" w:rsidRPr="00694205" w:rsidRDefault="00465A22" w:rsidP="00465A22">
      <w:pPr>
        <w:jc w:val="right"/>
      </w:pPr>
      <w:r w:rsidRPr="00694205">
        <w:t>«</w:t>
      </w:r>
      <w:r w:rsidR="00AD4E42">
        <w:t>Натырбовское</w:t>
      </w:r>
      <w:r w:rsidRPr="00694205">
        <w:t xml:space="preserve"> сельское поселение»</w:t>
      </w:r>
    </w:p>
    <w:p w:rsidR="00465A22" w:rsidRPr="00694205" w:rsidRDefault="00465A22" w:rsidP="00465A22">
      <w:pPr>
        <w:jc w:val="right"/>
      </w:pPr>
      <w:r w:rsidRPr="00694205">
        <w:t>______________________________</w:t>
      </w:r>
    </w:p>
    <w:p w:rsidR="00465A22" w:rsidRPr="00694205" w:rsidRDefault="00465A22" w:rsidP="00465A22">
      <w:pPr>
        <w:jc w:val="right"/>
        <w:rPr>
          <w:sz w:val="16"/>
          <w:szCs w:val="16"/>
        </w:rPr>
      </w:pPr>
      <w:r w:rsidRPr="00694205">
        <w:rPr>
          <w:sz w:val="16"/>
          <w:szCs w:val="16"/>
        </w:rPr>
        <w:t>(ФИО субъекта персональных данных или его представителя)</w:t>
      </w:r>
    </w:p>
    <w:p w:rsidR="00465A22" w:rsidRPr="00694205" w:rsidRDefault="00465A22" w:rsidP="00465A22">
      <w:pPr>
        <w:jc w:val="right"/>
      </w:pPr>
      <w:r w:rsidRPr="00694205">
        <w:rPr>
          <w:sz w:val="16"/>
          <w:szCs w:val="16"/>
        </w:rPr>
        <w:t>_____________________________________________________</w:t>
      </w:r>
    </w:p>
    <w:p w:rsidR="00465A22" w:rsidRPr="00694205" w:rsidRDefault="00465A22" w:rsidP="00465A22">
      <w:pPr>
        <w:jc w:val="right"/>
        <w:rPr>
          <w:sz w:val="16"/>
          <w:szCs w:val="16"/>
        </w:rPr>
      </w:pPr>
      <w:proofErr w:type="gramStart"/>
      <w:r w:rsidRPr="00694205">
        <w:rPr>
          <w:sz w:val="16"/>
          <w:szCs w:val="16"/>
        </w:rPr>
        <w:t xml:space="preserve">(серия, номер, дата выдачи основного документа, удостоверяющего </w:t>
      </w:r>
      <w:proofErr w:type="gramEnd"/>
    </w:p>
    <w:p w:rsidR="00465A22" w:rsidRPr="00694205" w:rsidRDefault="00465A22" w:rsidP="00465A22">
      <w:pPr>
        <w:jc w:val="right"/>
        <w:rPr>
          <w:sz w:val="16"/>
          <w:szCs w:val="16"/>
        </w:rPr>
      </w:pPr>
      <w:r w:rsidRPr="00694205">
        <w:rPr>
          <w:sz w:val="16"/>
          <w:szCs w:val="16"/>
        </w:rPr>
        <w:t>______________________________________________________</w:t>
      </w:r>
    </w:p>
    <w:p w:rsidR="00465A22" w:rsidRPr="00694205" w:rsidRDefault="00465A22" w:rsidP="00465A22">
      <w:pPr>
        <w:jc w:val="right"/>
        <w:rPr>
          <w:sz w:val="16"/>
          <w:szCs w:val="16"/>
        </w:rPr>
      </w:pPr>
      <w:r w:rsidRPr="00694205">
        <w:rPr>
          <w:sz w:val="16"/>
          <w:szCs w:val="16"/>
        </w:rPr>
        <w:t>личность субъекта персональных данных или его представителя,</w:t>
      </w:r>
    </w:p>
    <w:p w:rsidR="00465A22" w:rsidRPr="00694205" w:rsidRDefault="00465A22" w:rsidP="00465A22">
      <w:pPr>
        <w:jc w:val="right"/>
      </w:pPr>
      <w:r w:rsidRPr="00694205">
        <w:rPr>
          <w:sz w:val="16"/>
          <w:szCs w:val="16"/>
        </w:rPr>
        <w:t>__________________________________</w:t>
      </w:r>
    </w:p>
    <w:p w:rsidR="00465A22" w:rsidRPr="00694205" w:rsidRDefault="00465A22" w:rsidP="00465A22">
      <w:pPr>
        <w:jc w:val="right"/>
        <w:rPr>
          <w:sz w:val="16"/>
          <w:szCs w:val="16"/>
        </w:rPr>
      </w:pPr>
      <w:r w:rsidRPr="00694205">
        <w:rPr>
          <w:sz w:val="16"/>
          <w:szCs w:val="16"/>
        </w:rPr>
        <w:t>наименование выдавшего его органа)</w:t>
      </w:r>
    </w:p>
    <w:p w:rsidR="00465A22" w:rsidRPr="00694205" w:rsidRDefault="00465A22" w:rsidP="00465A22">
      <w:pPr>
        <w:jc w:val="right"/>
      </w:pPr>
      <w:r w:rsidRPr="00694205">
        <w:rPr>
          <w:sz w:val="16"/>
          <w:szCs w:val="16"/>
        </w:rPr>
        <w:t>______________________</w:t>
      </w:r>
    </w:p>
    <w:p w:rsidR="00465A22" w:rsidRPr="00694205" w:rsidRDefault="00465A22" w:rsidP="00465A22">
      <w:pPr>
        <w:jc w:val="right"/>
        <w:rPr>
          <w:sz w:val="16"/>
          <w:szCs w:val="16"/>
        </w:rPr>
      </w:pPr>
      <w:r w:rsidRPr="00694205">
        <w:rPr>
          <w:sz w:val="16"/>
          <w:szCs w:val="16"/>
        </w:rPr>
        <w:t>(адрес места жительства)</w:t>
      </w:r>
    </w:p>
    <w:p w:rsidR="00465A22" w:rsidRPr="00AD4E42" w:rsidRDefault="00465A22" w:rsidP="00465A22">
      <w:pPr>
        <w:jc w:val="right"/>
      </w:pPr>
    </w:p>
    <w:p w:rsidR="00465A22" w:rsidRPr="00AD4E42" w:rsidRDefault="00465A22" w:rsidP="00465A22">
      <w:r w:rsidRPr="00AD4E42">
        <w:t>*В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465A22" w:rsidRPr="00AD4E42" w:rsidRDefault="00465A22" w:rsidP="00465A22">
      <w:r w:rsidRPr="00AD4E42">
        <w:rPr>
          <w:b/>
          <w:bCs/>
        </w:rPr>
        <w:t>Запрос</w:t>
      </w:r>
    </w:p>
    <w:p w:rsidR="00465A22" w:rsidRPr="00AD4E42" w:rsidRDefault="00465A22" w:rsidP="00465A22">
      <w:r w:rsidRPr="00AD4E42">
        <w:tab/>
      </w:r>
      <w:proofErr w:type="gramStart"/>
      <w:r w:rsidRPr="00AD4E42">
        <w:rPr>
          <w:u w:val="single"/>
        </w:rPr>
        <w:t>(Указываются сведения, подтверждающие участие субъекта персональных</w:t>
      </w:r>
      <w:proofErr w:type="gramEnd"/>
    </w:p>
    <w:p w:rsidR="00465A22" w:rsidRPr="00AD4E42" w:rsidRDefault="00465A22" w:rsidP="00465A22">
      <w:r w:rsidRPr="00AD4E42">
        <w:rPr>
          <w:u w:val="single"/>
        </w:rPr>
        <w:t>данны</w:t>
      </w:r>
      <w:r w:rsidR="00AD4E42" w:rsidRPr="00AD4E42">
        <w:rPr>
          <w:u w:val="single"/>
        </w:rPr>
        <w:t>х в отношениях с администрацией</w:t>
      </w:r>
      <w:r w:rsidRPr="00AD4E42">
        <w:rPr>
          <w:u w:val="single"/>
        </w:rPr>
        <w:t>, либо сведения, иным образом подтверждающие факт обработки персональных данных администрацией МО «</w:t>
      </w:r>
      <w:r w:rsidR="00AD4E42" w:rsidRPr="00AD4E42">
        <w:rPr>
          <w:u w:val="single"/>
        </w:rPr>
        <w:t xml:space="preserve">Натырбовское </w:t>
      </w:r>
      <w:r w:rsidRPr="00AD4E42">
        <w:rPr>
          <w:u w:val="single"/>
        </w:rPr>
        <w:t xml:space="preserve"> сельское поселение».)</w:t>
      </w:r>
    </w:p>
    <w:p w:rsidR="00465A22" w:rsidRPr="00AD4E42" w:rsidRDefault="00465A22" w:rsidP="00465A22">
      <w:r w:rsidRPr="00AD4E42">
        <w:t>Прошу предоставить мне следующую информацию, касающуюся обработки</w:t>
      </w:r>
      <w:r w:rsidRPr="00AD4E42">
        <w:tab/>
      </w:r>
    </w:p>
    <w:p w:rsidR="00465A22" w:rsidRPr="00AD4E42" w:rsidRDefault="00465A22" w:rsidP="00465A22">
      <w:r w:rsidRPr="00AD4E42">
        <w:t>_________________________________________________________________</w:t>
      </w:r>
      <w:r w:rsidR="00AD4E42">
        <w:t>_________________</w:t>
      </w:r>
    </w:p>
    <w:p w:rsidR="00465A22" w:rsidRPr="00AD4E42" w:rsidRDefault="00465A22" w:rsidP="00465A22">
      <w:r w:rsidRPr="00AD4E42">
        <w:t>моих персональных данных / персональных данных субъекта персональных данных, чьим представителем</w:t>
      </w:r>
      <w:r w:rsidR="00AD4E42" w:rsidRPr="00AD4E42">
        <w:t xml:space="preserve"> </w:t>
      </w:r>
      <w:r w:rsidRPr="00AD4E42">
        <w:t>он является)</w:t>
      </w:r>
    </w:p>
    <w:p w:rsidR="00465A22" w:rsidRPr="00AD4E42" w:rsidRDefault="00465A22" w:rsidP="00465A22">
      <w:r w:rsidRPr="00AD4E42">
        <w:t>в администрации МО «</w:t>
      </w:r>
      <w:r w:rsidR="00AD4E42" w:rsidRPr="00AD4E42">
        <w:t>Натырбовское</w:t>
      </w:r>
      <w:r w:rsidRPr="00AD4E42">
        <w:t xml:space="preserve"> сельское поселение»:</w:t>
      </w:r>
    </w:p>
    <w:p w:rsidR="00465A22" w:rsidRPr="00694205" w:rsidRDefault="00465A22" w:rsidP="00465A22">
      <w:pPr>
        <w:rPr>
          <w:sz w:val="26"/>
          <w:szCs w:val="26"/>
        </w:rPr>
      </w:pPr>
      <w:r w:rsidRPr="00694205">
        <w:rPr>
          <w:sz w:val="26"/>
          <w:szCs w:val="26"/>
        </w:rPr>
        <w:t>___________________________________________________________</w:t>
      </w:r>
      <w:r w:rsidR="00AD4E42">
        <w:rPr>
          <w:sz w:val="26"/>
          <w:szCs w:val="26"/>
        </w:rPr>
        <w:t xml:space="preserve">________________  </w:t>
      </w:r>
      <w:r w:rsidRPr="00694205">
        <w:rPr>
          <w:sz w:val="26"/>
          <w:szCs w:val="26"/>
        </w:rPr>
        <w:tab/>
      </w:r>
    </w:p>
    <w:p w:rsidR="00C33990" w:rsidRPr="00AD4E42" w:rsidRDefault="00465A22" w:rsidP="00C33990">
      <w:pPr>
        <w:rPr>
          <w:sz w:val="20"/>
          <w:szCs w:val="20"/>
        </w:rPr>
      </w:pPr>
      <w:r w:rsidRPr="00AD4E42">
        <w:rPr>
          <w:sz w:val="20"/>
          <w:szCs w:val="20"/>
        </w:rPr>
        <w:t>(указывается</w:t>
      </w:r>
      <w:r w:rsidR="00C33990" w:rsidRPr="00C33990">
        <w:rPr>
          <w:sz w:val="20"/>
          <w:szCs w:val="20"/>
        </w:rPr>
        <w:t xml:space="preserve"> </w:t>
      </w:r>
      <w:r w:rsidR="00C33990">
        <w:rPr>
          <w:sz w:val="20"/>
          <w:szCs w:val="20"/>
        </w:rPr>
        <w:t xml:space="preserve"> </w:t>
      </w:r>
      <w:r w:rsidR="00C33990" w:rsidRPr="00AD4E42">
        <w:rPr>
          <w:sz w:val="20"/>
          <w:szCs w:val="20"/>
        </w:rPr>
        <w:t>перечень сведений, установленных частью 7 статьи 14 Федерального закона о</w:t>
      </w:r>
      <w:r w:rsidR="00C33990">
        <w:rPr>
          <w:sz w:val="20"/>
          <w:szCs w:val="20"/>
        </w:rPr>
        <w:t>т 27 июля 2006 года № 152-ФЗ «О</w:t>
      </w:r>
      <w:r w:rsidR="00C33990" w:rsidRPr="00C33990">
        <w:rPr>
          <w:sz w:val="20"/>
          <w:szCs w:val="20"/>
        </w:rPr>
        <w:t xml:space="preserve"> </w:t>
      </w:r>
      <w:r w:rsidR="00C33990" w:rsidRPr="00AD4E42">
        <w:rPr>
          <w:sz w:val="20"/>
          <w:szCs w:val="20"/>
        </w:rPr>
        <w:t>персональных данных», которые должна предоставить администрация)</w:t>
      </w:r>
    </w:p>
    <w:p w:rsidR="00465A22" w:rsidRPr="00AD4E42" w:rsidRDefault="00465A22" w:rsidP="00465A22">
      <w:pPr>
        <w:rPr>
          <w:sz w:val="20"/>
          <w:szCs w:val="20"/>
        </w:rPr>
      </w:pPr>
      <w:r w:rsidRPr="00AD4E42">
        <w:rPr>
          <w:sz w:val="20"/>
          <w:szCs w:val="20"/>
        </w:rPr>
        <w:t>_______________________________________________________________________</w:t>
      </w:r>
      <w:r w:rsidR="00AD4E42">
        <w:rPr>
          <w:sz w:val="20"/>
          <w:szCs w:val="20"/>
        </w:rPr>
        <w:t>_______________________________</w:t>
      </w:r>
    </w:p>
    <w:p w:rsidR="00465A22" w:rsidRPr="00694205" w:rsidRDefault="00465A22" w:rsidP="00465A22">
      <w:pPr>
        <w:rPr>
          <w:sz w:val="26"/>
          <w:szCs w:val="26"/>
        </w:rPr>
      </w:pPr>
    </w:p>
    <w:p w:rsidR="00465A22" w:rsidRPr="00694205" w:rsidRDefault="00465A22" w:rsidP="00465A22">
      <w:pPr>
        <w:tabs>
          <w:tab w:val="left" w:pos="3277"/>
          <w:tab w:val="left" w:pos="7514"/>
        </w:tabs>
        <w:rPr>
          <w:sz w:val="26"/>
          <w:szCs w:val="26"/>
        </w:rPr>
      </w:pPr>
      <w:r w:rsidRPr="00694205">
        <w:rPr>
          <w:sz w:val="26"/>
          <w:szCs w:val="26"/>
        </w:rPr>
        <w:t>___________________</w:t>
      </w:r>
      <w:r>
        <w:rPr>
          <w:sz w:val="26"/>
          <w:szCs w:val="26"/>
        </w:rPr>
        <w:t xml:space="preserve">________________________ </w:t>
      </w:r>
      <w:r w:rsidRPr="00694205">
        <w:rPr>
          <w:sz w:val="26"/>
          <w:szCs w:val="26"/>
        </w:rPr>
        <w:t>_____________________</w:t>
      </w:r>
    </w:p>
    <w:p w:rsidR="00465A22" w:rsidRPr="00C33990" w:rsidRDefault="00465A22" w:rsidP="00465A22">
      <w:r w:rsidRPr="00694205">
        <w:rPr>
          <w:sz w:val="26"/>
          <w:szCs w:val="26"/>
        </w:rPr>
        <w:t xml:space="preserve">  </w:t>
      </w:r>
      <w:r w:rsidRPr="00C33990">
        <w:t>(подпись)                           (расшифровка подписи)                    (дата)</w:t>
      </w:r>
    </w:p>
    <w:p w:rsidR="00465A22" w:rsidRPr="00694205" w:rsidRDefault="00465A22" w:rsidP="00465A22">
      <w:pPr>
        <w:rPr>
          <w:sz w:val="26"/>
          <w:szCs w:val="26"/>
        </w:rPr>
      </w:pPr>
    </w:p>
    <w:p w:rsidR="00465A22" w:rsidRPr="00694205" w:rsidRDefault="00465A22" w:rsidP="00465A22">
      <w:pPr>
        <w:rPr>
          <w:sz w:val="26"/>
          <w:szCs w:val="26"/>
        </w:rPr>
      </w:pPr>
      <w:r w:rsidRPr="00694205">
        <w:rPr>
          <w:sz w:val="26"/>
          <w:szCs w:val="26"/>
        </w:rPr>
        <w:t xml:space="preserve">                                                                                                                         </w:t>
      </w:r>
    </w:p>
    <w:p w:rsidR="00465A22" w:rsidRPr="000E6E50" w:rsidRDefault="00465A22" w:rsidP="00465A22">
      <w:pPr>
        <w:jc w:val="center"/>
        <w:rPr>
          <w:sz w:val="26"/>
          <w:szCs w:val="26"/>
        </w:rPr>
      </w:pPr>
      <w:r>
        <w:rPr>
          <w:sz w:val="16"/>
          <w:szCs w:val="16"/>
        </w:rPr>
        <w:t xml:space="preserve">                                                                                          </w:t>
      </w:r>
    </w:p>
    <w:p w:rsidR="00465A22" w:rsidRDefault="00465A22"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465A22">
      <w:pPr>
        <w:rPr>
          <w:b/>
          <w:bCs/>
          <w:color w:val="000000"/>
        </w:rPr>
      </w:pP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2</w:t>
      </w: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C33990" w:rsidRDefault="00C33990" w:rsidP="00C33990">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C33990" w:rsidRPr="00B0100B" w:rsidRDefault="00C33990" w:rsidP="00C33990">
      <w:pPr>
        <w:autoSpaceDE w:val="0"/>
        <w:autoSpaceDN w:val="0"/>
        <w:adjustRightInd w:val="0"/>
        <w:jc w:val="right"/>
        <w:rPr>
          <w:rFonts w:ascii="Times New Roman CYR" w:hAnsi="Times New Roman CYR" w:cs="Times New Roman CYR"/>
          <w:sz w:val="20"/>
          <w:szCs w:val="20"/>
          <w:u w:val="single"/>
        </w:rPr>
      </w:pPr>
      <w:r w:rsidRPr="00B0100B">
        <w:rPr>
          <w:rFonts w:ascii="Times New Roman CYR" w:hAnsi="Times New Roman CYR" w:cs="Times New Roman CYR"/>
          <w:sz w:val="20"/>
          <w:szCs w:val="20"/>
          <w:u w:val="single"/>
        </w:rPr>
        <w:t xml:space="preserve">от </w:t>
      </w:r>
      <w:r>
        <w:rPr>
          <w:rFonts w:ascii="Times New Roman CYR" w:hAnsi="Times New Roman CYR" w:cs="Times New Roman CYR"/>
          <w:sz w:val="20"/>
          <w:szCs w:val="20"/>
          <w:u w:val="single"/>
        </w:rPr>
        <w:t>«</w:t>
      </w:r>
      <w:r w:rsidR="00571227">
        <w:rPr>
          <w:rFonts w:ascii="Times New Roman CYR" w:hAnsi="Times New Roman CYR" w:cs="Times New Roman CYR"/>
          <w:sz w:val="20"/>
          <w:szCs w:val="20"/>
          <w:u w:val="single"/>
        </w:rPr>
        <w:t>25</w:t>
      </w:r>
      <w:r>
        <w:rPr>
          <w:rFonts w:ascii="Times New Roman CYR" w:hAnsi="Times New Roman CYR" w:cs="Times New Roman CYR"/>
          <w:sz w:val="20"/>
          <w:szCs w:val="20"/>
          <w:u w:val="single"/>
        </w:rPr>
        <w:t xml:space="preserve"> » февраля </w:t>
      </w:r>
      <w:r w:rsidRPr="00B0100B">
        <w:rPr>
          <w:rFonts w:ascii="Times New Roman CYR" w:hAnsi="Times New Roman CYR" w:cs="Times New Roman CYR"/>
          <w:sz w:val="20"/>
          <w:szCs w:val="20"/>
          <w:u w:val="single"/>
        </w:rPr>
        <w:t xml:space="preserve"> 20</w:t>
      </w:r>
      <w:r>
        <w:rPr>
          <w:rFonts w:ascii="Times New Roman CYR" w:hAnsi="Times New Roman CYR" w:cs="Times New Roman CYR"/>
          <w:sz w:val="20"/>
          <w:szCs w:val="20"/>
          <w:u w:val="single"/>
        </w:rPr>
        <w:t>20</w:t>
      </w:r>
      <w:r w:rsidRPr="00B0100B">
        <w:rPr>
          <w:rFonts w:ascii="Times New Roman CYR" w:hAnsi="Times New Roman CYR" w:cs="Times New Roman CYR"/>
          <w:sz w:val="20"/>
          <w:szCs w:val="20"/>
          <w:u w:val="single"/>
        </w:rPr>
        <w:t xml:space="preserve"> года №</w:t>
      </w:r>
      <w:r w:rsidR="00571227">
        <w:rPr>
          <w:rFonts w:ascii="Times New Roman CYR" w:hAnsi="Times New Roman CYR" w:cs="Times New Roman CYR"/>
          <w:sz w:val="20"/>
          <w:szCs w:val="20"/>
          <w:u w:val="single"/>
        </w:rPr>
        <w:t xml:space="preserve"> 14</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p>
    <w:p w:rsidR="00465A22" w:rsidRDefault="00465A22" w:rsidP="00465A22">
      <w:pPr>
        <w:jc w:val="both"/>
        <w:rPr>
          <w:b/>
          <w:bCs/>
        </w:rPr>
      </w:pPr>
    </w:p>
    <w:p w:rsidR="00C33990" w:rsidRPr="00C87ACF" w:rsidRDefault="00C33990" w:rsidP="00465A22">
      <w:pPr>
        <w:jc w:val="both"/>
        <w:rPr>
          <w:b/>
          <w:bCs/>
        </w:rPr>
      </w:pPr>
    </w:p>
    <w:p w:rsidR="00465A22" w:rsidRPr="00C87ACF" w:rsidRDefault="00465A22" w:rsidP="00C33990">
      <w:pPr>
        <w:jc w:val="center"/>
      </w:pPr>
      <w:r w:rsidRPr="00C87ACF">
        <w:rPr>
          <w:b/>
          <w:bCs/>
        </w:rPr>
        <w:t>Правила</w:t>
      </w:r>
    </w:p>
    <w:p w:rsidR="00C33990" w:rsidRDefault="00465A22" w:rsidP="00C33990">
      <w:pPr>
        <w:jc w:val="center"/>
        <w:rPr>
          <w:b/>
          <w:bCs/>
        </w:rPr>
      </w:pPr>
      <w:r w:rsidRPr="00C87ACF">
        <w:rPr>
          <w:b/>
          <w:bC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и иными актами администрации муниципального</w:t>
      </w:r>
      <w:r w:rsidR="00C33990">
        <w:rPr>
          <w:b/>
          <w:bCs/>
        </w:rPr>
        <w:t xml:space="preserve"> </w:t>
      </w:r>
      <w:r w:rsidRPr="00C87ACF">
        <w:rPr>
          <w:b/>
          <w:bCs/>
        </w:rPr>
        <w:t xml:space="preserve">образования </w:t>
      </w:r>
    </w:p>
    <w:p w:rsidR="00465A22" w:rsidRPr="00C87ACF" w:rsidRDefault="00465A22" w:rsidP="00C33990">
      <w:pPr>
        <w:jc w:val="center"/>
      </w:pPr>
      <w:r w:rsidRPr="00C87ACF">
        <w:rPr>
          <w:b/>
          <w:bCs/>
        </w:rPr>
        <w:t>«</w:t>
      </w:r>
      <w:r w:rsidR="00C33990">
        <w:rPr>
          <w:b/>
          <w:bCs/>
        </w:rPr>
        <w:t>Натырбовс</w:t>
      </w:r>
      <w:r w:rsidRPr="00C87ACF">
        <w:rPr>
          <w:b/>
          <w:bCs/>
        </w:rPr>
        <w:t>кое сельское поселение»</w:t>
      </w:r>
    </w:p>
    <w:p w:rsidR="00465A22" w:rsidRPr="00C87ACF" w:rsidRDefault="00465A22" w:rsidP="00465A22">
      <w:pPr>
        <w:jc w:val="both"/>
        <w:rPr>
          <w:sz w:val="26"/>
          <w:szCs w:val="26"/>
        </w:rPr>
      </w:pPr>
    </w:p>
    <w:p w:rsidR="00465A22" w:rsidRPr="00C87ACF" w:rsidRDefault="00465A22" w:rsidP="00C33990">
      <w:pPr>
        <w:jc w:val="both"/>
      </w:pPr>
      <w:r w:rsidRPr="00C87ACF">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65A22" w:rsidRPr="00C87ACF" w:rsidRDefault="00465A22" w:rsidP="00C33990">
      <w:pPr>
        <w:jc w:val="both"/>
      </w:pPr>
      <w:r w:rsidRPr="00C87ACF">
        <w:t>2. В целях осуществления внутреннего контроля соответствия обработки персональных данных установленным требованиям в администрации муниципального образования «</w:t>
      </w:r>
      <w:r w:rsidR="00C33990">
        <w:t>Натырбовское</w:t>
      </w:r>
      <w:r w:rsidRPr="00C87ACF">
        <w:t xml:space="preserve"> сельское поселение» (далее - Администрация) проводятся периодические проверки условий обработки персональных данных.</w:t>
      </w:r>
    </w:p>
    <w:p w:rsidR="00465A22" w:rsidRPr="00C87ACF" w:rsidRDefault="00465A22" w:rsidP="00C33990">
      <w:pPr>
        <w:jc w:val="both"/>
      </w:pPr>
      <w:r w:rsidRPr="00C87ACF">
        <w:t>3. Проверки осуществляются лицом, ответственным за организацию обработки персональных данных в Администрации.</w:t>
      </w:r>
    </w:p>
    <w:p w:rsidR="00465A22" w:rsidRPr="00C87ACF" w:rsidRDefault="00465A22" w:rsidP="00C33990">
      <w:pPr>
        <w:jc w:val="both"/>
      </w:pPr>
      <w:r w:rsidRPr="00C87ACF">
        <w:t xml:space="preserve">4. </w:t>
      </w:r>
      <w:proofErr w:type="gramStart"/>
      <w:r w:rsidRPr="00C87ACF">
        <w:t>Проверки соответствия обработки персональных данных установленным требованиям проводятся на основании ежегодного плана осуществления внутреннего контроля соответствия обработки персональных данных установленным требованиям, утвержденного правовым актом Администрации,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p>
    <w:p w:rsidR="00465A22" w:rsidRPr="00C87ACF" w:rsidRDefault="00465A22" w:rsidP="00465A22">
      <w:pPr>
        <w:jc w:val="both"/>
      </w:pPr>
      <w:r w:rsidRPr="00C87ACF">
        <w:t>Проведение внеплановой проверки организуется в течение трех рабочих дней с момента поступления соответствующего заявления.</w:t>
      </w:r>
    </w:p>
    <w:p w:rsidR="00465A22" w:rsidRPr="00C87ACF" w:rsidRDefault="00465A22" w:rsidP="00C33990">
      <w:pPr>
        <w:jc w:val="both"/>
      </w:pPr>
      <w:r w:rsidRPr="00C87ACF">
        <w:t>5. При проведении проверки соответствия обработки персональных данных установленным требованиям должны полностью, объективно и всесторонне установлены:</w:t>
      </w:r>
    </w:p>
    <w:p w:rsidR="00465A22" w:rsidRPr="00C87ACF" w:rsidRDefault="00465A22" w:rsidP="00465A22">
      <w:pPr>
        <w:jc w:val="both"/>
      </w:pPr>
      <w:r w:rsidRPr="00C87ACF">
        <w:t>1)порядок и условия применения организационных и технических мер по обеспечению безопасности персональных данных при их обработке;</w:t>
      </w:r>
    </w:p>
    <w:p w:rsidR="00465A22" w:rsidRPr="00C87ACF" w:rsidRDefault="00465A22" w:rsidP="00465A22">
      <w:pPr>
        <w:jc w:val="both"/>
      </w:pPr>
      <w:r w:rsidRPr="00C87ACF">
        <w:t>2)порядок и условия применения средств защиты информации;</w:t>
      </w:r>
    </w:p>
    <w:p w:rsidR="00465A22" w:rsidRPr="00C87ACF" w:rsidRDefault="00465A22" w:rsidP="00465A22">
      <w:pPr>
        <w:jc w:val="both"/>
      </w:pPr>
      <w:r w:rsidRPr="00C87ACF">
        <w:t>3)эффективность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465A22" w:rsidRPr="00C87ACF" w:rsidRDefault="00465A22" w:rsidP="00465A22">
      <w:pPr>
        <w:jc w:val="both"/>
      </w:pPr>
      <w:r w:rsidRPr="00C87ACF">
        <w:t>4)состояние учета машинных носителей персональных данных;</w:t>
      </w:r>
    </w:p>
    <w:p w:rsidR="00465A22" w:rsidRPr="00C87ACF" w:rsidRDefault="00465A22" w:rsidP="00465A22">
      <w:pPr>
        <w:jc w:val="both"/>
      </w:pPr>
      <w:r w:rsidRPr="00C87ACF">
        <w:t>5)соблюдение правил обработки персональных данных в Администрации;</w:t>
      </w:r>
    </w:p>
    <w:p w:rsidR="00465A22" w:rsidRPr="00C87ACF" w:rsidRDefault="00465A22" w:rsidP="00465A22">
      <w:pPr>
        <w:jc w:val="both"/>
      </w:pPr>
      <w:r w:rsidRPr="00C87ACF">
        <w:t>6)соблюдение требований к помещениям, в которых ведется обработка персональных данных;</w:t>
      </w:r>
    </w:p>
    <w:p w:rsidR="00465A22" w:rsidRPr="00C87ACF" w:rsidRDefault="00465A22" w:rsidP="00465A22">
      <w:pPr>
        <w:jc w:val="both"/>
      </w:pPr>
      <w:r w:rsidRPr="00C87ACF">
        <w:t>7)наличие (отсутствие) фактов несанкционированного доступа к персональным данным и принятие необходимых мер;</w:t>
      </w:r>
    </w:p>
    <w:p w:rsidR="00465A22" w:rsidRPr="00C87ACF" w:rsidRDefault="00465A22" w:rsidP="00465A22">
      <w:pPr>
        <w:jc w:val="both"/>
      </w:pPr>
      <w:r w:rsidRPr="00C87ACF">
        <w:t>8)мероприятия по восстановлению персональных данных, модифицированных или уничтоженных вследствие несанкционированного доступа к ним;</w:t>
      </w:r>
    </w:p>
    <w:p w:rsidR="00465A22" w:rsidRPr="00C87ACF" w:rsidRDefault="00465A22" w:rsidP="00465A22">
      <w:pPr>
        <w:jc w:val="both"/>
      </w:pPr>
      <w:r w:rsidRPr="00C87ACF">
        <w:t>9)осуществление мероприятий по обеспечению целостности персональных данных.</w:t>
      </w:r>
    </w:p>
    <w:p w:rsidR="00465A22" w:rsidRPr="00672544" w:rsidRDefault="00465A22" w:rsidP="00C33990">
      <w:pPr>
        <w:jc w:val="both"/>
      </w:pPr>
      <w:r w:rsidRPr="00C87ACF">
        <w:t>6. Лицо, ответственное за организацию обработки персональных данных в Администрации, при проведении проверки соответствия обработки персональных</w:t>
      </w:r>
      <w:r w:rsidR="00C33990">
        <w:t xml:space="preserve"> </w:t>
      </w:r>
      <w:r w:rsidRPr="00672544">
        <w:rPr>
          <w:color w:val="000000"/>
        </w:rPr>
        <w:t>данных имеет право:</w:t>
      </w:r>
    </w:p>
    <w:p w:rsidR="00465A22" w:rsidRPr="00672544" w:rsidRDefault="00465A22" w:rsidP="00C33990">
      <w:pPr>
        <w:rPr>
          <w:color w:val="000000"/>
        </w:rPr>
      </w:pPr>
      <w:r>
        <w:rPr>
          <w:color w:val="000000"/>
        </w:rPr>
        <w:t>1)</w:t>
      </w:r>
      <w:r w:rsidRPr="00672544">
        <w:rPr>
          <w:color w:val="000000"/>
        </w:rPr>
        <w:t>запрашивать у сотрудников Администрации информацию, необходимую для реализации полномочий;</w:t>
      </w:r>
    </w:p>
    <w:p w:rsidR="00465A22" w:rsidRPr="00C87ACF" w:rsidRDefault="00465A22" w:rsidP="00C33990">
      <w:pPr>
        <w:jc w:val="both"/>
        <w:rPr>
          <w:color w:val="000000"/>
        </w:rPr>
      </w:pPr>
      <w:r>
        <w:rPr>
          <w:color w:val="000000"/>
        </w:rPr>
        <w:t xml:space="preserve">2) </w:t>
      </w:r>
      <w:r w:rsidRPr="00672544">
        <w:rPr>
          <w:color w:val="000000"/>
        </w:rPr>
        <w:t xml:space="preserve">требовать от уполномоченных на обработку персональных данных лиц уточнения, </w:t>
      </w:r>
      <w:r w:rsidRPr="00C87ACF">
        <w:rPr>
          <w:color w:val="000000"/>
        </w:rPr>
        <w:t xml:space="preserve"> блокирования или уничтожения недостоверных или полученных незаконным путем персональных данных;</w:t>
      </w:r>
    </w:p>
    <w:p w:rsidR="00465A22" w:rsidRPr="00672544" w:rsidRDefault="00465A22" w:rsidP="00C33990">
      <w:pPr>
        <w:jc w:val="both"/>
        <w:rPr>
          <w:color w:val="000000"/>
        </w:rPr>
      </w:pPr>
      <w:r>
        <w:rPr>
          <w:color w:val="000000"/>
        </w:rPr>
        <w:lastRenderedPageBreak/>
        <w:t xml:space="preserve">3) </w:t>
      </w:r>
      <w:r w:rsidRPr="00672544">
        <w:rPr>
          <w:color w:val="000000"/>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65A22" w:rsidRPr="00672544" w:rsidRDefault="00465A22" w:rsidP="00C33990">
      <w:pPr>
        <w:jc w:val="both"/>
        <w:rPr>
          <w:color w:val="000000"/>
        </w:rPr>
      </w:pPr>
      <w:r>
        <w:rPr>
          <w:color w:val="000000"/>
        </w:rPr>
        <w:t xml:space="preserve">4) </w:t>
      </w:r>
      <w:r w:rsidRPr="00672544">
        <w:rPr>
          <w:color w:val="000000"/>
        </w:rPr>
        <w:t>вносить Главе администрации муниципального образования «</w:t>
      </w:r>
      <w:r w:rsidR="00C33990">
        <w:rPr>
          <w:color w:val="000000"/>
        </w:rPr>
        <w:t>Натырбовское</w:t>
      </w:r>
      <w:r>
        <w:rPr>
          <w:color w:val="000000"/>
        </w:rPr>
        <w:t xml:space="preserve"> сельское поселение</w:t>
      </w:r>
      <w:r w:rsidRPr="00672544">
        <w:rPr>
          <w:color w:val="000000"/>
        </w:rPr>
        <w:t>»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65A22" w:rsidRPr="00672544" w:rsidRDefault="00465A22" w:rsidP="00465A22">
      <w:pPr>
        <w:jc w:val="both"/>
        <w:rPr>
          <w:color w:val="000000"/>
        </w:rPr>
      </w:pPr>
      <w:r>
        <w:rPr>
          <w:color w:val="000000"/>
        </w:rPr>
        <w:t xml:space="preserve">7. </w:t>
      </w:r>
      <w:r w:rsidRPr="00672544">
        <w:rPr>
          <w:color w:val="000000"/>
        </w:rPr>
        <w:t>В отношении персональных данных, ставших известных лицу, ответственному за организацию обработки персональных данных в Администрации, при проведении проверки соответствия обработки персональных данных в ходе проведения мероприятий внутреннего контроля должна обеспечиваться конфиденциальность.</w:t>
      </w:r>
    </w:p>
    <w:p w:rsidR="00465A22" w:rsidRPr="00672544" w:rsidRDefault="00465A22" w:rsidP="00465A22">
      <w:pPr>
        <w:jc w:val="both"/>
        <w:rPr>
          <w:color w:val="000000"/>
        </w:rPr>
      </w:pPr>
      <w:r>
        <w:rPr>
          <w:color w:val="000000"/>
        </w:rPr>
        <w:t xml:space="preserve">8. </w:t>
      </w:r>
      <w:r w:rsidRPr="00672544">
        <w:rPr>
          <w:color w:val="000000"/>
        </w:rPr>
        <w:t>Проверка должна быть завершена не позднее чем через 30 календарных дней со дня принятия решения о ее проведении. Результаты проверок оформляются актами.</w:t>
      </w: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C33990" w:rsidRDefault="00C33990" w:rsidP="00465A22">
      <w:pPr>
        <w:rPr>
          <w:color w:val="FF0000"/>
          <w:sz w:val="26"/>
          <w:szCs w:val="26"/>
        </w:rPr>
      </w:pPr>
    </w:p>
    <w:p w:rsidR="00C33990" w:rsidRDefault="00C33990"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3</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8451A4" w:rsidRPr="00B0100B" w:rsidRDefault="008451A4" w:rsidP="008451A4">
      <w:pPr>
        <w:autoSpaceDE w:val="0"/>
        <w:autoSpaceDN w:val="0"/>
        <w:adjustRightInd w:val="0"/>
        <w:jc w:val="right"/>
        <w:rPr>
          <w:rFonts w:ascii="Times New Roman CYR" w:hAnsi="Times New Roman CYR" w:cs="Times New Roman CYR"/>
          <w:sz w:val="20"/>
          <w:szCs w:val="20"/>
          <w:u w:val="single"/>
        </w:rPr>
      </w:pPr>
      <w:r w:rsidRPr="00B0100B">
        <w:rPr>
          <w:rFonts w:ascii="Times New Roman CYR" w:hAnsi="Times New Roman CYR" w:cs="Times New Roman CYR"/>
          <w:sz w:val="20"/>
          <w:szCs w:val="20"/>
          <w:u w:val="single"/>
        </w:rPr>
        <w:t xml:space="preserve">от </w:t>
      </w:r>
      <w:r>
        <w:rPr>
          <w:rFonts w:ascii="Times New Roman CYR" w:hAnsi="Times New Roman CYR" w:cs="Times New Roman CYR"/>
          <w:sz w:val="20"/>
          <w:szCs w:val="20"/>
          <w:u w:val="single"/>
        </w:rPr>
        <w:t xml:space="preserve">« </w:t>
      </w:r>
      <w:r w:rsidR="00571227">
        <w:rPr>
          <w:rFonts w:ascii="Times New Roman CYR" w:hAnsi="Times New Roman CYR" w:cs="Times New Roman CYR"/>
          <w:sz w:val="20"/>
          <w:szCs w:val="20"/>
          <w:u w:val="single"/>
        </w:rPr>
        <w:t>25</w:t>
      </w:r>
      <w:r>
        <w:rPr>
          <w:rFonts w:ascii="Times New Roman CYR" w:hAnsi="Times New Roman CYR" w:cs="Times New Roman CYR"/>
          <w:sz w:val="20"/>
          <w:szCs w:val="20"/>
          <w:u w:val="single"/>
        </w:rPr>
        <w:t xml:space="preserve">» февраля </w:t>
      </w:r>
      <w:r w:rsidRPr="00B0100B">
        <w:rPr>
          <w:rFonts w:ascii="Times New Roman CYR" w:hAnsi="Times New Roman CYR" w:cs="Times New Roman CYR"/>
          <w:sz w:val="20"/>
          <w:szCs w:val="20"/>
          <w:u w:val="single"/>
        </w:rPr>
        <w:t xml:space="preserve"> 20</w:t>
      </w:r>
      <w:r>
        <w:rPr>
          <w:rFonts w:ascii="Times New Roman CYR" w:hAnsi="Times New Roman CYR" w:cs="Times New Roman CYR"/>
          <w:sz w:val="20"/>
          <w:szCs w:val="20"/>
          <w:u w:val="single"/>
        </w:rPr>
        <w:t>20</w:t>
      </w:r>
      <w:r w:rsidRPr="00B0100B">
        <w:rPr>
          <w:rFonts w:ascii="Times New Roman CYR" w:hAnsi="Times New Roman CYR" w:cs="Times New Roman CYR"/>
          <w:sz w:val="20"/>
          <w:szCs w:val="20"/>
          <w:u w:val="single"/>
        </w:rPr>
        <w:t xml:space="preserve"> года №</w:t>
      </w:r>
      <w:r w:rsidR="00571227">
        <w:rPr>
          <w:rFonts w:ascii="Times New Roman CYR" w:hAnsi="Times New Roman CYR" w:cs="Times New Roman CYR"/>
          <w:sz w:val="20"/>
          <w:szCs w:val="20"/>
          <w:u w:val="single"/>
        </w:rPr>
        <w:t xml:space="preserve"> 14</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rPr>
        <w:t xml:space="preserve"> </w:t>
      </w:r>
      <w:r w:rsidRPr="00B0100B">
        <w:rPr>
          <w:rFonts w:ascii="Times New Roman CYR" w:hAnsi="Times New Roman CYR" w:cs="Times New Roman CYR"/>
          <w:sz w:val="20"/>
          <w:szCs w:val="20"/>
          <w:u w:val="single"/>
        </w:rPr>
        <w:t xml:space="preserve"> </w:t>
      </w:r>
    </w:p>
    <w:p w:rsidR="00465A22" w:rsidRDefault="00465A22" w:rsidP="00465A22">
      <w:pPr>
        <w:rPr>
          <w:color w:val="000000"/>
        </w:rPr>
      </w:pPr>
    </w:p>
    <w:p w:rsidR="00465A22" w:rsidRDefault="00465A22" w:rsidP="00465A22">
      <w:pPr>
        <w:rPr>
          <w:color w:val="000000"/>
        </w:rPr>
      </w:pPr>
    </w:p>
    <w:p w:rsidR="00465A22" w:rsidRDefault="00465A22" w:rsidP="00465A22">
      <w:pPr>
        <w:rPr>
          <w:b/>
          <w:bCs/>
          <w:color w:val="000000"/>
        </w:rPr>
      </w:pPr>
      <w:r w:rsidRPr="004F5F59">
        <w:rPr>
          <w:b/>
          <w:bCs/>
          <w:color w:val="000000"/>
        </w:rPr>
        <w:t xml:space="preserve">Перечень информационных систем персональных данных в администрации </w:t>
      </w:r>
      <w:r w:rsidR="008451A4">
        <w:rPr>
          <w:b/>
          <w:bCs/>
          <w:color w:val="000000"/>
        </w:rPr>
        <w:t>муниципального образования</w:t>
      </w:r>
      <w:r w:rsidRPr="004F5F59">
        <w:rPr>
          <w:b/>
          <w:bCs/>
          <w:color w:val="000000"/>
        </w:rPr>
        <w:t xml:space="preserve"> «</w:t>
      </w:r>
      <w:r w:rsidR="008451A4">
        <w:rPr>
          <w:b/>
          <w:bCs/>
          <w:color w:val="000000"/>
        </w:rPr>
        <w:t>Натырбовское</w:t>
      </w:r>
      <w:r>
        <w:rPr>
          <w:b/>
          <w:bCs/>
          <w:color w:val="000000"/>
        </w:rPr>
        <w:t xml:space="preserve"> сельское поселение</w:t>
      </w:r>
      <w:r w:rsidRPr="004F5F59">
        <w:rPr>
          <w:b/>
          <w:bCs/>
          <w:color w:val="000000"/>
        </w:rPr>
        <w:t>»</w:t>
      </w:r>
    </w:p>
    <w:p w:rsidR="008451A4" w:rsidRPr="004F5F59" w:rsidRDefault="008451A4" w:rsidP="00465A22"/>
    <w:p w:rsidR="00465A22" w:rsidRPr="004F5F59" w:rsidRDefault="00465A22" w:rsidP="008451A4">
      <w:pPr>
        <w:rPr>
          <w:color w:val="000000"/>
          <w:lang w:eastAsia="en-US"/>
        </w:rPr>
      </w:pPr>
      <w:r>
        <w:rPr>
          <w:color w:val="000000"/>
          <w:lang w:eastAsia="en-US"/>
        </w:rPr>
        <w:t xml:space="preserve">1. </w:t>
      </w:r>
      <w:r w:rsidRPr="004F5F59">
        <w:rPr>
          <w:color w:val="000000"/>
          <w:lang w:eastAsia="en-US"/>
        </w:rPr>
        <w:t>1</w:t>
      </w:r>
      <w:r w:rsidRPr="004F5F59">
        <w:rPr>
          <w:color w:val="000000"/>
          <w:lang w:val="en-US" w:eastAsia="en-US"/>
        </w:rPr>
        <w:t>C</w:t>
      </w:r>
      <w:r w:rsidRPr="004F5F59">
        <w:rPr>
          <w:color w:val="000000"/>
          <w:lang w:eastAsia="en-US"/>
        </w:rPr>
        <w:t xml:space="preserve"> </w:t>
      </w:r>
      <w:r w:rsidRPr="004F5F59">
        <w:rPr>
          <w:color w:val="000000"/>
        </w:rPr>
        <w:t>Зарплата и кадры бюджетного учреждения.</w:t>
      </w:r>
    </w:p>
    <w:p w:rsidR="00465A22" w:rsidRPr="004F5F59" w:rsidRDefault="00465A22" w:rsidP="008451A4">
      <w:pPr>
        <w:rPr>
          <w:color w:val="000000"/>
        </w:rPr>
      </w:pPr>
      <w:r>
        <w:rPr>
          <w:color w:val="000000"/>
        </w:rPr>
        <w:t xml:space="preserve">2. </w:t>
      </w:r>
      <w:r w:rsidR="00001036">
        <w:rPr>
          <w:color w:val="000000"/>
        </w:rPr>
        <w:t>ППО «</w:t>
      </w:r>
      <w:r w:rsidRPr="004F5F59">
        <w:rPr>
          <w:color w:val="000000"/>
        </w:rPr>
        <w:t xml:space="preserve">Автоматизированная  система </w:t>
      </w:r>
      <w:r w:rsidR="00001036">
        <w:rPr>
          <w:color w:val="000000"/>
        </w:rPr>
        <w:t>Федерального казначейства «СУФД»»</w:t>
      </w:r>
    </w:p>
    <w:p w:rsidR="00465A22" w:rsidRPr="004F5F59" w:rsidRDefault="00465A22" w:rsidP="008451A4">
      <w:pPr>
        <w:rPr>
          <w:color w:val="000000"/>
        </w:rPr>
      </w:pPr>
      <w:r>
        <w:rPr>
          <w:color w:val="000000"/>
        </w:rPr>
        <w:t xml:space="preserve">3. </w:t>
      </w:r>
      <w:r w:rsidR="00001036">
        <w:rPr>
          <w:color w:val="000000"/>
        </w:rPr>
        <w:t xml:space="preserve">Налогоплательщик </w:t>
      </w:r>
      <w:proofErr w:type="spellStart"/>
      <w:r w:rsidR="00001036">
        <w:rPr>
          <w:color w:val="000000"/>
        </w:rPr>
        <w:t>Лайт</w:t>
      </w:r>
      <w:proofErr w:type="spellEnd"/>
    </w:p>
    <w:p w:rsidR="00465A22" w:rsidRPr="004F5F59" w:rsidRDefault="00465A22" w:rsidP="008451A4">
      <w:pPr>
        <w:rPr>
          <w:color w:val="000000"/>
        </w:rPr>
      </w:pPr>
      <w:r>
        <w:rPr>
          <w:color w:val="000000"/>
        </w:rPr>
        <w:t xml:space="preserve">4. </w:t>
      </w:r>
      <w:r w:rsidR="00001036">
        <w:rPr>
          <w:color w:val="000000"/>
        </w:rPr>
        <w:t>Налогоплательщик ЮЛ</w:t>
      </w:r>
    </w:p>
    <w:p w:rsidR="00465A22" w:rsidRDefault="00465A22" w:rsidP="00465A22">
      <w:pPr>
        <w:rPr>
          <w:color w:val="FF0000"/>
          <w:sz w:val="26"/>
          <w:szCs w:val="26"/>
        </w:rPr>
      </w:pPr>
      <w:r>
        <w:rPr>
          <w:color w:val="000000"/>
        </w:rPr>
        <w:t xml:space="preserve">5. </w:t>
      </w:r>
      <w:r w:rsidR="00001036">
        <w:rPr>
          <w:color w:val="000000"/>
        </w:rPr>
        <w:t>АРМ по работе с обращениями граждан</w:t>
      </w: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8451A4" w:rsidRDefault="008451A4" w:rsidP="00465A22">
      <w:pPr>
        <w:rPr>
          <w:color w:val="FF0000"/>
          <w:sz w:val="26"/>
          <w:szCs w:val="26"/>
        </w:rPr>
      </w:pPr>
    </w:p>
    <w:p w:rsidR="00465A22" w:rsidRDefault="00465A22"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001036" w:rsidRDefault="00001036"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465A22" w:rsidRDefault="00465A22" w:rsidP="00465A22">
      <w:pPr>
        <w:rPr>
          <w:color w:val="FF0000"/>
          <w:sz w:val="26"/>
          <w:szCs w:val="26"/>
        </w:rPr>
      </w:pP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4</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8451A4" w:rsidRDefault="008451A4" w:rsidP="008451A4">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465A22" w:rsidRPr="008451A4" w:rsidRDefault="008451A4" w:rsidP="008451A4">
      <w:pPr>
        <w:rPr>
          <w:color w:val="FF0000"/>
          <w:sz w:val="26"/>
          <w:szCs w:val="26"/>
          <w:u w:val="single"/>
        </w:rPr>
      </w:pPr>
      <w:r w:rsidRPr="008451A4">
        <w:rPr>
          <w:rFonts w:ascii="Times New Roman CYR" w:hAnsi="Times New Roman CYR" w:cs="Times New Roman CYR"/>
          <w:sz w:val="20"/>
          <w:szCs w:val="20"/>
        </w:rPr>
        <w:t xml:space="preserve">                                                                                                                           </w:t>
      </w:r>
      <w:r w:rsidR="00571227">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w:t>
      </w:r>
      <w:r w:rsidR="00571227">
        <w:rPr>
          <w:rFonts w:ascii="Times New Roman CYR" w:hAnsi="Times New Roman CYR" w:cs="Times New Roman CYR"/>
          <w:sz w:val="20"/>
          <w:szCs w:val="20"/>
          <w:u w:val="single"/>
        </w:rPr>
        <w:t>25</w:t>
      </w:r>
      <w:r w:rsidRPr="008451A4">
        <w:rPr>
          <w:rFonts w:ascii="Times New Roman CYR" w:hAnsi="Times New Roman CYR" w:cs="Times New Roman CYR"/>
          <w:sz w:val="20"/>
          <w:szCs w:val="20"/>
          <w:u w:val="single"/>
        </w:rPr>
        <w:t>» февраля  2020 года</w:t>
      </w:r>
      <w:r w:rsidR="00571227">
        <w:rPr>
          <w:rFonts w:ascii="Times New Roman CYR" w:hAnsi="Times New Roman CYR" w:cs="Times New Roman CYR"/>
          <w:sz w:val="20"/>
          <w:szCs w:val="20"/>
          <w:u w:val="single"/>
        </w:rPr>
        <w:t xml:space="preserve"> № 14 </w:t>
      </w:r>
      <w:r w:rsidRPr="008451A4">
        <w:rPr>
          <w:rFonts w:ascii="Times New Roman CYR" w:hAnsi="Times New Roman CYR" w:cs="Times New Roman CYR"/>
          <w:sz w:val="20"/>
          <w:szCs w:val="20"/>
          <w:u w:val="single"/>
        </w:rPr>
        <w:t xml:space="preserve">    </w:t>
      </w:r>
    </w:p>
    <w:p w:rsidR="008451A4" w:rsidRDefault="008451A4" w:rsidP="00465A22">
      <w:pPr>
        <w:jc w:val="center"/>
        <w:rPr>
          <w:b/>
          <w:bCs/>
          <w:color w:val="000000"/>
        </w:rPr>
      </w:pPr>
    </w:p>
    <w:p w:rsidR="00465A22" w:rsidRPr="004F5F59" w:rsidRDefault="00465A22" w:rsidP="00465A22">
      <w:pPr>
        <w:jc w:val="center"/>
      </w:pPr>
      <w:r w:rsidRPr="004F5F59">
        <w:rPr>
          <w:b/>
          <w:bCs/>
          <w:color w:val="000000"/>
        </w:rPr>
        <w:t>Перечень</w:t>
      </w:r>
    </w:p>
    <w:p w:rsidR="00465A22" w:rsidRDefault="008451A4" w:rsidP="00465A22">
      <w:pPr>
        <w:jc w:val="center"/>
        <w:rPr>
          <w:b/>
          <w:bCs/>
          <w:color w:val="000000"/>
        </w:rPr>
      </w:pPr>
      <w:r>
        <w:rPr>
          <w:b/>
          <w:bCs/>
          <w:color w:val="000000"/>
        </w:rPr>
        <w:t xml:space="preserve">         </w:t>
      </w:r>
      <w:r w:rsidR="00465A22" w:rsidRPr="004F5F59">
        <w:rPr>
          <w:b/>
          <w:bCs/>
          <w:color w:val="000000"/>
        </w:rPr>
        <w:t>персональных данных, обрабатываемых в администрации муниципального</w:t>
      </w:r>
      <w:r>
        <w:rPr>
          <w:b/>
          <w:bCs/>
          <w:color w:val="000000"/>
        </w:rPr>
        <w:t xml:space="preserve"> образования</w:t>
      </w:r>
      <w:r w:rsidR="00465A22" w:rsidRPr="004F5F59">
        <w:rPr>
          <w:b/>
          <w:bCs/>
          <w:color w:val="000000"/>
        </w:rPr>
        <w:t xml:space="preserve"> «</w:t>
      </w:r>
      <w:r>
        <w:rPr>
          <w:b/>
          <w:bCs/>
          <w:color w:val="000000"/>
        </w:rPr>
        <w:t>Натырбовское</w:t>
      </w:r>
      <w:r w:rsidR="00465A22">
        <w:rPr>
          <w:b/>
          <w:bCs/>
          <w:color w:val="000000"/>
        </w:rPr>
        <w:t xml:space="preserve"> сельское поселение</w:t>
      </w:r>
      <w:r w:rsidR="00465A22" w:rsidRPr="004F5F59">
        <w:rPr>
          <w:b/>
          <w:bCs/>
          <w:color w:val="000000"/>
        </w:rPr>
        <w:t>» в связи с реализацией служебных и трудовых отношений</w:t>
      </w:r>
    </w:p>
    <w:p w:rsidR="008451A4" w:rsidRPr="004F5F59" w:rsidRDefault="008451A4" w:rsidP="00465A22">
      <w:pPr>
        <w:jc w:val="center"/>
      </w:pPr>
    </w:p>
    <w:p w:rsidR="00465A22" w:rsidRPr="004F5F59" w:rsidRDefault="00465A22" w:rsidP="00465A22">
      <w:pPr>
        <w:jc w:val="both"/>
      </w:pPr>
      <w:r w:rsidRPr="004F5F59">
        <w:rPr>
          <w:color w:val="000000"/>
        </w:rPr>
        <w:t>В администрации муниципального образования «</w:t>
      </w:r>
      <w:r w:rsidR="008451A4">
        <w:rPr>
          <w:color w:val="000000"/>
        </w:rPr>
        <w:t>Натырбовское</w:t>
      </w:r>
      <w:r>
        <w:rPr>
          <w:color w:val="000000"/>
        </w:rPr>
        <w:t xml:space="preserve"> сельское поселение</w:t>
      </w:r>
      <w:r w:rsidRPr="004F5F59">
        <w:rPr>
          <w:color w:val="000000"/>
        </w:rPr>
        <w:t>» в связи с реализацией служебных и трудовых отношений обрабатываются следующие персональные данные:</w:t>
      </w:r>
    </w:p>
    <w:p w:rsidR="00465A22" w:rsidRPr="004F5F59" w:rsidRDefault="008451A4" w:rsidP="008451A4">
      <w:pPr>
        <w:jc w:val="both"/>
        <w:rPr>
          <w:color w:val="000000"/>
        </w:rPr>
      </w:pPr>
      <w:r>
        <w:rPr>
          <w:color w:val="000000"/>
        </w:rPr>
        <w:t xml:space="preserve">- </w:t>
      </w:r>
      <w:r w:rsidR="00465A22" w:rsidRPr="004F5F59">
        <w:rPr>
          <w:color w:val="000000"/>
        </w:rPr>
        <w:t>фамилия, имя, отчество;</w:t>
      </w:r>
    </w:p>
    <w:p w:rsidR="00465A22" w:rsidRPr="004F5F59" w:rsidRDefault="008451A4" w:rsidP="008451A4">
      <w:pPr>
        <w:jc w:val="both"/>
        <w:rPr>
          <w:color w:val="000000"/>
        </w:rPr>
      </w:pPr>
      <w:r>
        <w:rPr>
          <w:color w:val="000000"/>
        </w:rPr>
        <w:t xml:space="preserve">- </w:t>
      </w:r>
      <w:r w:rsidR="00465A22" w:rsidRPr="004F5F59">
        <w:rPr>
          <w:color w:val="000000"/>
        </w:rPr>
        <w:t>число, месяц, год и место рождения;</w:t>
      </w:r>
    </w:p>
    <w:p w:rsidR="00465A22" w:rsidRPr="004F5F59" w:rsidRDefault="008451A4" w:rsidP="008451A4">
      <w:pPr>
        <w:jc w:val="both"/>
        <w:rPr>
          <w:color w:val="000000"/>
        </w:rPr>
      </w:pPr>
      <w:r>
        <w:rPr>
          <w:color w:val="000000"/>
        </w:rPr>
        <w:t xml:space="preserve">- </w:t>
      </w:r>
      <w:r w:rsidR="00465A22" w:rsidRPr="004F5F59">
        <w:rPr>
          <w:color w:val="000000"/>
        </w:rPr>
        <w:t>сведения о гражданстве;</w:t>
      </w:r>
    </w:p>
    <w:p w:rsidR="00465A22" w:rsidRPr="004F5F59" w:rsidRDefault="008451A4" w:rsidP="008451A4">
      <w:pPr>
        <w:jc w:val="both"/>
        <w:rPr>
          <w:color w:val="000000"/>
        </w:rPr>
      </w:pPr>
      <w:r>
        <w:rPr>
          <w:color w:val="000000"/>
        </w:rPr>
        <w:t xml:space="preserve">- </w:t>
      </w:r>
      <w:r w:rsidR="00465A22" w:rsidRPr="004F5F59">
        <w:rPr>
          <w:color w:val="000000"/>
        </w:rPr>
        <w:t>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65A22" w:rsidRPr="004F5F59" w:rsidRDefault="008451A4" w:rsidP="008451A4">
      <w:pPr>
        <w:jc w:val="both"/>
        <w:rPr>
          <w:color w:val="000000"/>
        </w:rPr>
      </w:pPr>
      <w:r>
        <w:rPr>
          <w:color w:val="000000"/>
        </w:rPr>
        <w:t xml:space="preserve">- </w:t>
      </w:r>
      <w:r w:rsidR="00465A22" w:rsidRPr="004F5F59">
        <w:rPr>
          <w:color w:val="000000"/>
        </w:rPr>
        <w:t>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5A22" w:rsidRPr="004F5F59" w:rsidRDefault="008451A4" w:rsidP="008451A4">
      <w:pPr>
        <w:jc w:val="both"/>
        <w:rPr>
          <w:color w:val="000000"/>
        </w:rPr>
      </w:pPr>
      <w:r>
        <w:rPr>
          <w:color w:val="000000"/>
        </w:rPr>
        <w:t xml:space="preserve">- </w:t>
      </w:r>
      <w:r w:rsidR="00465A22" w:rsidRPr="004F5F59">
        <w:rPr>
          <w:color w:val="000000"/>
        </w:rPr>
        <w:t>сведения о близких родственниках, а также о супруге, в том числе бывшей (бывшем);</w:t>
      </w:r>
    </w:p>
    <w:p w:rsidR="00465A22" w:rsidRPr="004F5F59" w:rsidRDefault="008451A4" w:rsidP="008451A4">
      <w:pPr>
        <w:jc w:val="both"/>
        <w:rPr>
          <w:color w:val="000000"/>
        </w:rPr>
      </w:pPr>
      <w:r>
        <w:rPr>
          <w:color w:val="000000"/>
        </w:rPr>
        <w:t xml:space="preserve">- </w:t>
      </w:r>
      <w:r w:rsidR="00465A22" w:rsidRPr="004F5F59">
        <w:rPr>
          <w:color w:val="000000"/>
        </w:rPr>
        <w:t>паспортные данные (серия, номер паспорта, кем и когда выдан, код подразделения);</w:t>
      </w:r>
    </w:p>
    <w:p w:rsidR="00465A22" w:rsidRPr="004F5F59" w:rsidRDefault="008451A4" w:rsidP="008451A4">
      <w:pPr>
        <w:jc w:val="both"/>
        <w:rPr>
          <w:color w:val="000000"/>
        </w:rPr>
      </w:pPr>
      <w:r>
        <w:rPr>
          <w:color w:val="000000"/>
        </w:rPr>
        <w:t xml:space="preserve">- </w:t>
      </w:r>
      <w:r w:rsidR="00465A22" w:rsidRPr="004F5F59">
        <w:rPr>
          <w:color w:val="000000"/>
        </w:rPr>
        <w:t>сведения о регистрации и/или фактическом месте жительства;</w:t>
      </w:r>
    </w:p>
    <w:p w:rsidR="00465A22" w:rsidRPr="004F5F59" w:rsidRDefault="008451A4" w:rsidP="008451A4">
      <w:pPr>
        <w:jc w:val="both"/>
        <w:rPr>
          <w:color w:val="000000"/>
        </w:rPr>
      </w:pPr>
      <w:r>
        <w:rPr>
          <w:color w:val="000000"/>
        </w:rPr>
        <w:t xml:space="preserve">- </w:t>
      </w:r>
      <w:r w:rsidR="00465A22" w:rsidRPr="004F5F59">
        <w:rPr>
          <w:color w:val="000000"/>
        </w:rPr>
        <w:t>сведения о государственном пенсионном страховании муниципального служащего;</w:t>
      </w:r>
    </w:p>
    <w:p w:rsidR="00465A22" w:rsidRPr="004F5F59" w:rsidRDefault="008451A4" w:rsidP="008451A4">
      <w:pPr>
        <w:jc w:val="both"/>
        <w:rPr>
          <w:color w:val="000000"/>
        </w:rPr>
      </w:pPr>
      <w:r>
        <w:rPr>
          <w:color w:val="000000"/>
        </w:rPr>
        <w:t xml:space="preserve">- </w:t>
      </w:r>
      <w:r w:rsidR="00465A22" w:rsidRPr="004F5F59">
        <w:rPr>
          <w:color w:val="000000"/>
        </w:rPr>
        <w:t xml:space="preserve">сведения </w:t>
      </w:r>
      <w:proofErr w:type="gramStart"/>
      <w:r w:rsidR="00465A22" w:rsidRPr="004F5F59">
        <w:rPr>
          <w:color w:val="000000"/>
        </w:rPr>
        <w:t>о постановке на учет в налоговом органе по месту жительства на территории</w:t>
      </w:r>
      <w:proofErr w:type="gramEnd"/>
      <w:r w:rsidR="00465A22" w:rsidRPr="004F5F59">
        <w:rPr>
          <w:color w:val="000000"/>
        </w:rPr>
        <w:t xml:space="preserve"> Российской Федерации;</w:t>
      </w:r>
    </w:p>
    <w:p w:rsidR="00465A22" w:rsidRPr="004F5F59" w:rsidRDefault="008451A4" w:rsidP="008451A4">
      <w:pPr>
        <w:jc w:val="both"/>
        <w:rPr>
          <w:color w:val="000000"/>
        </w:rPr>
      </w:pPr>
      <w:r>
        <w:rPr>
          <w:color w:val="000000"/>
        </w:rPr>
        <w:t xml:space="preserve">- </w:t>
      </w:r>
      <w:r w:rsidR="00465A22" w:rsidRPr="004F5F59">
        <w:rPr>
          <w:color w:val="000000"/>
        </w:rPr>
        <w:t>номера домашнего, служебного, мобильного телефонов;</w:t>
      </w:r>
    </w:p>
    <w:p w:rsidR="00465A22" w:rsidRPr="004F5F59" w:rsidRDefault="008451A4" w:rsidP="008451A4">
      <w:pPr>
        <w:jc w:val="both"/>
        <w:rPr>
          <w:color w:val="000000"/>
        </w:rPr>
      </w:pPr>
      <w:r>
        <w:rPr>
          <w:color w:val="000000"/>
        </w:rPr>
        <w:t xml:space="preserve">- </w:t>
      </w:r>
      <w:r w:rsidR="00465A22" w:rsidRPr="004F5F59">
        <w:rPr>
          <w:color w:val="000000"/>
        </w:rPr>
        <w:t xml:space="preserve">сведения о классном чине муниципальной службы, воинском или специальном звании, классном чине правоохранительной службы, классном чине </w:t>
      </w:r>
      <w:r>
        <w:rPr>
          <w:color w:val="000000"/>
        </w:rPr>
        <w:t>Республики Адыгея</w:t>
      </w:r>
      <w:r w:rsidR="00465A22" w:rsidRPr="004F5F59">
        <w:rPr>
          <w:color w:val="000000"/>
        </w:rPr>
        <w:t>, квалификационном разряде государственной службы;</w:t>
      </w:r>
    </w:p>
    <w:p w:rsidR="00465A22" w:rsidRPr="004F5F59" w:rsidRDefault="008451A4" w:rsidP="008451A4">
      <w:pPr>
        <w:jc w:val="both"/>
        <w:rPr>
          <w:color w:val="000000"/>
        </w:rPr>
      </w:pPr>
      <w:r>
        <w:rPr>
          <w:color w:val="000000"/>
        </w:rPr>
        <w:t xml:space="preserve">- </w:t>
      </w:r>
      <w:r w:rsidR="00465A22" w:rsidRPr="004F5F59">
        <w:rPr>
          <w:color w:val="000000"/>
        </w:rPr>
        <w:t>сведения о судимости (отсутствии судимости);</w:t>
      </w:r>
    </w:p>
    <w:p w:rsidR="00465A22" w:rsidRPr="004F5F59" w:rsidRDefault="008451A4" w:rsidP="008451A4">
      <w:pPr>
        <w:jc w:val="both"/>
        <w:rPr>
          <w:color w:val="000000"/>
        </w:rPr>
      </w:pPr>
      <w:r>
        <w:rPr>
          <w:color w:val="000000"/>
        </w:rPr>
        <w:t xml:space="preserve">- </w:t>
      </w:r>
      <w:r w:rsidR="00465A22" w:rsidRPr="004F5F59">
        <w:rPr>
          <w:color w:val="000000"/>
        </w:rPr>
        <w:t>сведения о допуске к государственной тайне;</w:t>
      </w:r>
    </w:p>
    <w:p w:rsidR="00465A22" w:rsidRPr="004F5F59" w:rsidRDefault="008451A4" w:rsidP="008451A4">
      <w:pPr>
        <w:jc w:val="both"/>
        <w:rPr>
          <w:color w:val="000000"/>
        </w:rPr>
      </w:pPr>
      <w:r>
        <w:rPr>
          <w:color w:val="000000"/>
        </w:rPr>
        <w:t xml:space="preserve">- </w:t>
      </w:r>
      <w:r w:rsidR="00465A22" w:rsidRPr="004F5F59">
        <w:rPr>
          <w:color w:val="000000"/>
        </w:rPr>
        <w:t>сведения о пребывании за границей;</w:t>
      </w:r>
    </w:p>
    <w:p w:rsidR="00465A22" w:rsidRPr="004F5F59" w:rsidRDefault="008451A4" w:rsidP="008451A4">
      <w:pPr>
        <w:jc w:val="both"/>
        <w:rPr>
          <w:color w:val="000000"/>
        </w:rPr>
      </w:pPr>
      <w:r>
        <w:rPr>
          <w:color w:val="000000"/>
        </w:rPr>
        <w:t xml:space="preserve">- </w:t>
      </w:r>
      <w:r w:rsidR="00465A22" w:rsidRPr="004F5F59">
        <w:rPr>
          <w:color w:val="000000"/>
        </w:rPr>
        <w:t>сведения о государственной регистрации актов гражданского состояния;</w:t>
      </w:r>
    </w:p>
    <w:p w:rsidR="00465A22" w:rsidRPr="004F5F59" w:rsidRDefault="008451A4" w:rsidP="008451A4">
      <w:pPr>
        <w:jc w:val="both"/>
        <w:rPr>
          <w:color w:val="000000"/>
        </w:rPr>
      </w:pPr>
      <w:r>
        <w:rPr>
          <w:color w:val="000000"/>
        </w:rPr>
        <w:t xml:space="preserve">- </w:t>
      </w:r>
      <w:r w:rsidR="00465A22" w:rsidRPr="004F5F59">
        <w:rPr>
          <w:color w:val="000000"/>
        </w:rPr>
        <w:t>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465A22" w:rsidRPr="004F5F59" w:rsidRDefault="000F211D" w:rsidP="000F211D">
      <w:pPr>
        <w:jc w:val="both"/>
        <w:rPr>
          <w:color w:val="000000"/>
        </w:rPr>
      </w:pPr>
      <w:r>
        <w:rPr>
          <w:color w:val="000000"/>
        </w:rPr>
        <w:t xml:space="preserve">- </w:t>
      </w:r>
      <w:r w:rsidR="00465A22" w:rsidRPr="004F5F59">
        <w:rPr>
          <w:color w:val="000000"/>
        </w:rPr>
        <w:t>сведения об отношении к воинской обязанности;</w:t>
      </w:r>
    </w:p>
    <w:p w:rsidR="00465A22" w:rsidRPr="004F5F59" w:rsidRDefault="000F211D" w:rsidP="000F211D">
      <w:pPr>
        <w:jc w:val="both"/>
        <w:rPr>
          <w:color w:val="000000"/>
        </w:rPr>
      </w:pPr>
      <w:r>
        <w:rPr>
          <w:color w:val="000000"/>
        </w:rPr>
        <w:t xml:space="preserve">- </w:t>
      </w:r>
      <w:r w:rsidR="00465A22" w:rsidRPr="004F5F59">
        <w:rPr>
          <w:color w:val="000000"/>
        </w:rPr>
        <w:t>сведения об аттестации муниципального служащего;</w:t>
      </w:r>
    </w:p>
    <w:p w:rsidR="00465A22" w:rsidRPr="004F5F59" w:rsidRDefault="000F211D" w:rsidP="000F211D">
      <w:pPr>
        <w:jc w:val="both"/>
        <w:rPr>
          <w:color w:val="000000"/>
        </w:rPr>
      </w:pPr>
      <w:r>
        <w:rPr>
          <w:color w:val="000000"/>
        </w:rPr>
        <w:t xml:space="preserve">- </w:t>
      </w:r>
      <w:r w:rsidR="00465A22" w:rsidRPr="004F5F59">
        <w:rPr>
          <w:color w:val="000000"/>
        </w:rPr>
        <w:t>сведения о включении в кадровый резерв, об исключении из кадрового резерва;</w:t>
      </w:r>
    </w:p>
    <w:p w:rsidR="00465A22" w:rsidRPr="004F5F59" w:rsidRDefault="000F211D" w:rsidP="000F211D">
      <w:pPr>
        <w:jc w:val="both"/>
        <w:rPr>
          <w:color w:val="000000"/>
        </w:rPr>
      </w:pPr>
      <w:r>
        <w:rPr>
          <w:color w:val="000000"/>
        </w:rPr>
        <w:t xml:space="preserve">- </w:t>
      </w:r>
      <w:r w:rsidR="00465A22" w:rsidRPr="004F5F59">
        <w:rPr>
          <w:color w:val="000000"/>
        </w:rPr>
        <w:t>сведения о наложении дисциплинарного взыскания до его снятия или отмены;</w:t>
      </w:r>
    </w:p>
    <w:p w:rsidR="00465A22" w:rsidRPr="004F5F59" w:rsidRDefault="00922397" w:rsidP="00922397">
      <w:pPr>
        <w:jc w:val="both"/>
        <w:rPr>
          <w:color w:val="000000"/>
        </w:rPr>
      </w:pPr>
      <w:r>
        <w:rPr>
          <w:color w:val="000000"/>
        </w:rPr>
        <w:t xml:space="preserve">- </w:t>
      </w:r>
      <w:r w:rsidR="00465A22" w:rsidRPr="004F5F59">
        <w:rPr>
          <w:color w:val="000000"/>
        </w:rPr>
        <w:t>сведения о доходах, об имуществе и обязательствах имущественного характера лица, замещающего муниципальную должность, и членов его семьи, муниципального служащего и членов его семьи;</w:t>
      </w:r>
    </w:p>
    <w:p w:rsidR="00465A22" w:rsidRPr="004F5F59" w:rsidRDefault="00922397" w:rsidP="00922397">
      <w:pPr>
        <w:jc w:val="both"/>
      </w:pPr>
      <w:r>
        <w:rPr>
          <w:color w:val="000000"/>
        </w:rPr>
        <w:t xml:space="preserve">- </w:t>
      </w:r>
      <w:r w:rsidR="00465A22" w:rsidRPr="004F5F59">
        <w:rPr>
          <w:color w:val="000000"/>
        </w:rPr>
        <w:t>сведения о расходах на совершение сделок по приобретению недвижимого имущества, транспортного средства, ценных бумаг, акций и об источниках получения</w:t>
      </w:r>
      <w:r>
        <w:rPr>
          <w:color w:val="000000"/>
        </w:rPr>
        <w:t xml:space="preserve"> </w:t>
      </w:r>
      <w:r w:rsidR="00465A22" w:rsidRPr="004F5F59">
        <w:rPr>
          <w:color w:val="000000"/>
        </w:rPr>
        <w:t>средств, за счет которых совершена указанная сделка лица, замещающего муниципальную должность, и членов его семьи, муниципального служащего и членов его семьи;</w:t>
      </w:r>
    </w:p>
    <w:p w:rsidR="00465A22" w:rsidRPr="004F5F59" w:rsidRDefault="00922397" w:rsidP="00922397">
      <w:pPr>
        <w:rPr>
          <w:color w:val="000000"/>
        </w:rPr>
      </w:pPr>
      <w:r>
        <w:rPr>
          <w:color w:val="000000"/>
        </w:rPr>
        <w:t xml:space="preserve">- </w:t>
      </w:r>
      <w:r w:rsidR="00465A22" w:rsidRPr="004F5F59">
        <w:rPr>
          <w:color w:val="000000"/>
        </w:rPr>
        <w:t>сведения об обязательном медицинском страховании;</w:t>
      </w:r>
    </w:p>
    <w:p w:rsidR="00922397" w:rsidRDefault="00922397" w:rsidP="00922397">
      <w:pPr>
        <w:rPr>
          <w:color w:val="000000"/>
        </w:rPr>
      </w:pPr>
    </w:p>
    <w:p w:rsidR="00922397" w:rsidRDefault="00922397" w:rsidP="00922397">
      <w:pPr>
        <w:rPr>
          <w:color w:val="000000"/>
        </w:rPr>
      </w:pPr>
    </w:p>
    <w:p w:rsidR="00465A22" w:rsidRPr="004F5F59" w:rsidRDefault="00922397" w:rsidP="00922397">
      <w:pPr>
        <w:rPr>
          <w:color w:val="000000"/>
        </w:rPr>
      </w:pPr>
      <w:r>
        <w:rPr>
          <w:color w:val="000000"/>
        </w:rPr>
        <w:t xml:space="preserve">- </w:t>
      </w:r>
      <w:r w:rsidR="00465A22" w:rsidRPr="004F5F59">
        <w:rPr>
          <w:color w:val="000000"/>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465A22" w:rsidRPr="004F5F59" w:rsidRDefault="00922397" w:rsidP="00922397">
      <w:pPr>
        <w:rPr>
          <w:color w:val="000000"/>
        </w:rPr>
      </w:pPr>
      <w:r>
        <w:rPr>
          <w:color w:val="000000"/>
        </w:rPr>
        <w:t xml:space="preserve">- </w:t>
      </w:r>
      <w:r w:rsidR="00465A22" w:rsidRPr="004F5F59">
        <w:rPr>
          <w:color w:val="000000"/>
        </w:rPr>
        <w:t>согласие на обработку персональных данных;</w:t>
      </w:r>
    </w:p>
    <w:p w:rsidR="00465A22" w:rsidRPr="004F5F59" w:rsidRDefault="00922397" w:rsidP="00922397">
      <w:pPr>
        <w:rPr>
          <w:color w:val="000000"/>
        </w:rPr>
      </w:pPr>
      <w:r>
        <w:rPr>
          <w:color w:val="000000"/>
        </w:rPr>
        <w:t xml:space="preserve">- </w:t>
      </w:r>
      <w:r w:rsidR="00465A22" w:rsidRPr="004F5F59">
        <w:rPr>
          <w:color w:val="000000"/>
        </w:rPr>
        <w:t>номер заграничного паспорта, срок действия;</w:t>
      </w:r>
    </w:p>
    <w:p w:rsidR="00465A22" w:rsidRPr="004F5F59" w:rsidRDefault="00922397" w:rsidP="00922397">
      <w:pPr>
        <w:rPr>
          <w:color w:val="000000"/>
        </w:rPr>
      </w:pPr>
      <w:r>
        <w:rPr>
          <w:color w:val="000000"/>
        </w:rPr>
        <w:t xml:space="preserve">- </w:t>
      </w:r>
      <w:r w:rsidR="00465A22" w:rsidRPr="004F5F59">
        <w:rPr>
          <w:color w:val="000000"/>
        </w:rPr>
        <w:t>реквизиты банковских счетов;</w:t>
      </w:r>
    </w:p>
    <w:p w:rsidR="00465A22" w:rsidRPr="004F5F59" w:rsidRDefault="00922397" w:rsidP="00922397">
      <w:pPr>
        <w:rPr>
          <w:color w:val="000000"/>
        </w:rPr>
      </w:pPr>
      <w:r>
        <w:rPr>
          <w:color w:val="000000"/>
        </w:rPr>
        <w:t xml:space="preserve">- </w:t>
      </w:r>
      <w:r w:rsidR="00465A22" w:rsidRPr="004F5F59">
        <w:rPr>
          <w:color w:val="000000"/>
        </w:rPr>
        <w:t>адрес электронной почты.</w:t>
      </w:r>
    </w:p>
    <w:p w:rsidR="00922397" w:rsidRDefault="00922397" w:rsidP="00465A22">
      <w:pPr>
        <w:jc w:val="center"/>
        <w:rPr>
          <w:b/>
          <w:bCs/>
          <w:color w:val="000000"/>
        </w:rPr>
      </w:pPr>
    </w:p>
    <w:p w:rsidR="00922397" w:rsidRDefault="00922397" w:rsidP="00465A22">
      <w:pPr>
        <w:jc w:val="center"/>
        <w:rPr>
          <w:b/>
          <w:bCs/>
          <w:color w:val="000000"/>
        </w:rPr>
      </w:pPr>
    </w:p>
    <w:p w:rsidR="00465A22" w:rsidRPr="004F5F59" w:rsidRDefault="00465A22" w:rsidP="00465A22">
      <w:pPr>
        <w:jc w:val="center"/>
      </w:pPr>
      <w:r w:rsidRPr="004F5F59">
        <w:rPr>
          <w:b/>
          <w:bCs/>
          <w:color w:val="000000"/>
        </w:rPr>
        <w:t>Перечень</w:t>
      </w:r>
    </w:p>
    <w:p w:rsidR="00465A22" w:rsidRPr="004F5F59" w:rsidRDefault="00465A22" w:rsidP="00465A22">
      <w:pPr>
        <w:jc w:val="center"/>
      </w:pPr>
      <w:r w:rsidRPr="004F5F59">
        <w:rPr>
          <w:b/>
          <w:bCs/>
          <w:color w:val="000000"/>
        </w:rPr>
        <w:t>персональных данных, обрабатываемых в администрации муниципального образования «</w:t>
      </w:r>
      <w:r w:rsidR="00922397">
        <w:rPr>
          <w:b/>
          <w:bCs/>
          <w:color w:val="000000"/>
        </w:rPr>
        <w:t>Натырбовское</w:t>
      </w:r>
      <w:r>
        <w:rPr>
          <w:b/>
          <w:bCs/>
          <w:color w:val="000000"/>
        </w:rPr>
        <w:t xml:space="preserve"> сельское поселение</w:t>
      </w:r>
      <w:r w:rsidRPr="004F5F59">
        <w:rPr>
          <w:b/>
          <w:bCs/>
          <w:color w:val="000000"/>
        </w:rPr>
        <w:t>» в связи с оказанием муниципальных услуг и</w:t>
      </w:r>
    </w:p>
    <w:p w:rsidR="00465A22" w:rsidRDefault="00465A22" w:rsidP="00465A22">
      <w:pPr>
        <w:jc w:val="center"/>
        <w:rPr>
          <w:b/>
          <w:bCs/>
          <w:color w:val="000000"/>
        </w:rPr>
      </w:pPr>
      <w:r w:rsidRPr="004F5F59">
        <w:rPr>
          <w:b/>
          <w:bCs/>
          <w:color w:val="000000"/>
        </w:rPr>
        <w:t>муниципальных функций</w:t>
      </w:r>
    </w:p>
    <w:p w:rsidR="00922397" w:rsidRPr="004F5F59" w:rsidRDefault="00922397" w:rsidP="00465A22">
      <w:pPr>
        <w:jc w:val="center"/>
      </w:pPr>
    </w:p>
    <w:p w:rsidR="00465A22" w:rsidRPr="004F5F59" w:rsidRDefault="00465A22" w:rsidP="00465A22">
      <w:r w:rsidRPr="004F5F59">
        <w:rPr>
          <w:color w:val="000000"/>
        </w:rPr>
        <w:t>Администрация муниципального образования «</w:t>
      </w:r>
      <w:r w:rsidR="00922397">
        <w:rPr>
          <w:color w:val="000000"/>
        </w:rPr>
        <w:t>Натырбовское</w:t>
      </w:r>
      <w:r>
        <w:rPr>
          <w:color w:val="000000"/>
        </w:rPr>
        <w:t xml:space="preserve"> сельское поселение</w:t>
      </w:r>
      <w:r w:rsidRPr="004F5F59">
        <w:rPr>
          <w:color w:val="000000"/>
        </w:rPr>
        <w:t>» в связи с оказанием муниципальных услуг и осуществлением муниципальных функций обрабатывает следующие персональные данные:</w:t>
      </w:r>
    </w:p>
    <w:p w:rsidR="00465A22" w:rsidRPr="004F5F59" w:rsidRDefault="00922397" w:rsidP="00922397">
      <w:pPr>
        <w:rPr>
          <w:color w:val="000000"/>
        </w:rPr>
      </w:pPr>
      <w:r>
        <w:rPr>
          <w:color w:val="000000"/>
        </w:rPr>
        <w:t xml:space="preserve">- </w:t>
      </w:r>
      <w:r w:rsidR="00465A22" w:rsidRPr="004F5F59">
        <w:rPr>
          <w:color w:val="000000"/>
        </w:rPr>
        <w:t>фамилия, имя, отчество;</w:t>
      </w:r>
    </w:p>
    <w:p w:rsidR="00465A22" w:rsidRPr="004F5F59" w:rsidRDefault="00922397" w:rsidP="00922397">
      <w:pPr>
        <w:rPr>
          <w:color w:val="000000"/>
        </w:rPr>
      </w:pPr>
      <w:r>
        <w:rPr>
          <w:color w:val="000000"/>
        </w:rPr>
        <w:t xml:space="preserve">- </w:t>
      </w:r>
      <w:r w:rsidR="00465A22" w:rsidRPr="004F5F59">
        <w:rPr>
          <w:color w:val="000000"/>
        </w:rPr>
        <w:t>число, месяц, год и место рождения;</w:t>
      </w:r>
    </w:p>
    <w:p w:rsidR="00465A22" w:rsidRPr="004F5F59" w:rsidRDefault="00922397" w:rsidP="00922397">
      <w:pPr>
        <w:rPr>
          <w:color w:val="000000"/>
        </w:rPr>
      </w:pPr>
      <w:r>
        <w:rPr>
          <w:color w:val="000000"/>
        </w:rPr>
        <w:t xml:space="preserve">- </w:t>
      </w:r>
      <w:r w:rsidR="00465A22" w:rsidRPr="004F5F59">
        <w:rPr>
          <w:color w:val="000000"/>
        </w:rPr>
        <w:t>должность, место работы;</w:t>
      </w:r>
    </w:p>
    <w:p w:rsidR="00465A22" w:rsidRPr="004F5F59" w:rsidRDefault="00922397" w:rsidP="00922397">
      <w:pPr>
        <w:rPr>
          <w:color w:val="000000"/>
        </w:rPr>
      </w:pPr>
      <w:r>
        <w:rPr>
          <w:color w:val="000000"/>
        </w:rPr>
        <w:t xml:space="preserve">- </w:t>
      </w:r>
      <w:r w:rsidR="00465A22" w:rsidRPr="004F5F59">
        <w:rPr>
          <w:color w:val="000000"/>
        </w:rPr>
        <w:t>сведения о гражданстве;</w:t>
      </w:r>
    </w:p>
    <w:p w:rsidR="00465A22" w:rsidRPr="004F5F59" w:rsidRDefault="00922397" w:rsidP="00922397">
      <w:pPr>
        <w:rPr>
          <w:color w:val="000000"/>
        </w:rPr>
      </w:pPr>
      <w:r>
        <w:rPr>
          <w:color w:val="000000"/>
        </w:rPr>
        <w:t xml:space="preserve">- </w:t>
      </w:r>
      <w:r w:rsidR="00465A22" w:rsidRPr="004F5F59">
        <w:rPr>
          <w:color w:val="000000"/>
        </w:rPr>
        <w:t>сведения о профессиональном образовании;</w:t>
      </w:r>
    </w:p>
    <w:p w:rsidR="00465A22" w:rsidRPr="004F5F59" w:rsidRDefault="00922397" w:rsidP="00922397">
      <w:pPr>
        <w:rPr>
          <w:color w:val="000000"/>
        </w:rPr>
      </w:pPr>
      <w:r>
        <w:rPr>
          <w:color w:val="000000"/>
        </w:rPr>
        <w:t xml:space="preserve">- </w:t>
      </w:r>
      <w:r w:rsidR="00465A22" w:rsidRPr="004F5F59">
        <w:rPr>
          <w:color w:val="000000"/>
        </w:rPr>
        <w:t>сведения о трудовой деятельности.</w:t>
      </w:r>
    </w:p>
    <w:p w:rsidR="00465A22" w:rsidRPr="004F5F59" w:rsidRDefault="00922397" w:rsidP="00922397">
      <w:pPr>
        <w:rPr>
          <w:color w:val="000000"/>
        </w:rPr>
      </w:pPr>
      <w:r>
        <w:rPr>
          <w:color w:val="000000"/>
        </w:rPr>
        <w:t xml:space="preserve">- </w:t>
      </w:r>
      <w:r w:rsidR="00465A22" w:rsidRPr="004F5F59">
        <w:rPr>
          <w:color w:val="000000"/>
        </w:rPr>
        <w:t>сведения о составе семьи;</w:t>
      </w:r>
    </w:p>
    <w:p w:rsidR="00465A22" w:rsidRPr="004F5F59" w:rsidRDefault="00922397" w:rsidP="00922397">
      <w:pPr>
        <w:rPr>
          <w:color w:val="000000"/>
        </w:rPr>
      </w:pPr>
      <w:r>
        <w:rPr>
          <w:color w:val="000000"/>
        </w:rPr>
        <w:t xml:space="preserve">- </w:t>
      </w:r>
      <w:r w:rsidR="00465A22" w:rsidRPr="004F5F59">
        <w:rPr>
          <w:color w:val="000000"/>
        </w:rPr>
        <w:t>паспортные данные (серия, номер паспорта, кем и когда выдан, код подразделения);</w:t>
      </w:r>
    </w:p>
    <w:p w:rsidR="00465A22" w:rsidRPr="004F5F59" w:rsidRDefault="00922397" w:rsidP="00922397">
      <w:pPr>
        <w:rPr>
          <w:color w:val="000000"/>
        </w:rPr>
      </w:pPr>
      <w:r>
        <w:rPr>
          <w:color w:val="000000"/>
        </w:rPr>
        <w:t xml:space="preserve">- </w:t>
      </w:r>
      <w:r w:rsidR="00465A22" w:rsidRPr="004F5F59">
        <w:rPr>
          <w:color w:val="000000"/>
        </w:rPr>
        <w:t>данные свидетельства о рождении (серия, номер, ком и когда выдано);</w:t>
      </w:r>
    </w:p>
    <w:p w:rsidR="00465A22" w:rsidRPr="004F5F59" w:rsidRDefault="00922397" w:rsidP="00922397">
      <w:pPr>
        <w:rPr>
          <w:color w:val="000000"/>
        </w:rPr>
      </w:pPr>
      <w:r>
        <w:rPr>
          <w:color w:val="000000"/>
        </w:rPr>
        <w:t xml:space="preserve">- </w:t>
      </w:r>
      <w:r w:rsidR="00465A22" w:rsidRPr="004F5F59">
        <w:rPr>
          <w:color w:val="000000"/>
        </w:rPr>
        <w:t>сведения о регистрации и/или фактическом месте жительства;</w:t>
      </w:r>
    </w:p>
    <w:p w:rsidR="00465A22" w:rsidRPr="004F5F59" w:rsidRDefault="00922397" w:rsidP="00922397">
      <w:pPr>
        <w:rPr>
          <w:color w:val="000000"/>
        </w:rPr>
      </w:pPr>
      <w:r>
        <w:rPr>
          <w:color w:val="000000"/>
        </w:rPr>
        <w:t xml:space="preserve">- </w:t>
      </w:r>
      <w:r w:rsidR="00465A22" w:rsidRPr="004F5F59">
        <w:rPr>
          <w:color w:val="000000"/>
        </w:rPr>
        <w:t>номер домашнего, служебного, мобильного телефонов;</w:t>
      </w:r>
    </w:p>
    <w:p w:rsidR="00465A22" w:rsidRPr="004F5F59" w:rsidRDefault="00922397" w:rsidP="00922397">
      <w:pPr>
        <w:rPr>
          <w:color w:val="000000"/>
        </w:rPr>
      </w:pPr>
      <w:r>
        <w:rPr>
          <w:color w:val="000000"/>
        </w:rPr>
        <w:t xml:space="preserve">- </w:t>
      </w:r>
      <w:r w:rsidR="00465A22" w:rsidRPr="004F5F59">
        <w:rPr>
          <w:color w:val="000000"/>
        </w:rPr>
        <w:t>сведения о государственной регистрации актов гражданского состояния;</w:t>
      </w:r>
    </w:p>
    <w:p w:rsidR="00465A22" w:rsidRPr="004F5F59" w:rsidRDefault="00922397" w:rsidP="00922397">
      <w:pPr>
        <w:rPr>
          <w:color w:val="000000"/>
        </w:rPr>
      </w:pPr>
      <w:r>
        <w:rPr>
          <w:color w:val="000000"/>
        </w:rPr>
        <w:t xml:space="preserve">- </w:t>
      </w:r>
      <w:r w:rsidR="00465A22" w:rsidRPr="004F5F59">
        <w:rPr>
          <w:color w:val="000000"/>
        </w:rPr>
        <w:t>информация, содержащаяся в страховом свидетельстве государственного пенсионного страхования;</w:t>
      </w:r>
    </w:p>
    <w:p w:rsidR="00465A22" w:rsidRPr="004F5F59" w:rsidRDefault="00922397" w:rsidP="00922397">
      <w:pPr>
        <w:rPr>
          <w:color w:val="000000"/>
        </w:rPr>
      </w:pPr>
      <w:r>
        <w:rPr>
          <w:color w:val="000000"/>
        </w:rPr>
        <w:t xml:space="preserve">- </w:t>
      </w:r>
      <w:r w:rsidR="00465A22" w:rsidRPr="004F5F59">
        <w:rPr>
          <w:color w:val="000000"/>
        </w:rPr>
        <w:t>индивидуальный номер налогоплательщика;</w:t>
      </w:r>
    </w:p>
    <w:p w:rsidR="00465A22" w:rsidRPr="004F5F59" w:rsidRDefault="00922397" w:rsidP="00922397">
      <w:pPr>
        <w:rPr>
          <w:color w:val="000000"/>
        </w:rPr>
      </w:pPr>
      <w:r>
        <w:rPr>
          <w:color w:val="000000"/>
        </w:rPr>
        <w:t xml:space="preserve">- </w:t>
      </w:r>
      <w:r w:rsidR="00465A22" w:rsidRPr="004F5F59">
        <w:rPr>
          <w:color w:val="000000"/>
        </w:rPr>
        <w:t>номер счета и банковские реквизиты;</w:t>
      </w:r>
    </w:p>
    <w:p w:rsidR="00465A22" w:rsidRPr="004F5F59" w:rsidRDefault="00922397" w:rsidP="00922397">
      <w:pPr>
        <w:rPr>
          <w:color w:val="000000"/>
        </w:rPr>
      </w:pPr>
      <w:r>
        <w:rPr>
          <w:color w:val="000000"/>
        </w:rPr>
        <w:t xml:space="preserve">- </w:t>
      </w:r>
      <w:r w:rsidR="00465A22" w:rsidRPr="004F5F59">
        <w:rPr>
          <w:color w:val="000000"/>
        </w:rPr>
        <w:t>сведения из Единого государственного реестра индивидуальных предпринимателей;</w:t>
      </w:r>
    </w:p>
    <w:p w:rsidR="00465A22" w:rsidRPr="004F5F59" w:rsidRDefault="00465A22" w:rsidP="00615548">
      <w:pPr>
        <w:rPr>
          <w:color w:val="000000"/>
        </w:rPr>
      </w:pPr>
      <w:r w:rsidRPr="004F5F59">
        <w:rPr>
          <w:color w:val="000000"/>
        </w:rPr>
        <w:t>сведения о доходах;</w:t>
      </w:r>
    </w:p>
    <w:p w:rsidR="00465A22" w:rsidRPr="004F5F59" w:rsidRDefault="00615548" w:rsidP="00615548">
      <w:pPr>
        <w:rPr>
          <w:color w:val="000000"/>
        </w:rPr>
      </w:pPr>
      <w:r>
        <w:rPr>
          <w:color w:val="000000"/>
        </w:rPr>
        <w:t xml:space="preserve">- </w:t>
      </w:r>
      <w:r w:rsidR="00465A22" w:rsidRPr="004F5F59">
        <w:rPr>
          <w:color w:val="000000"/>
        </w:rPr>
        <w:t>трудовая деятельность (включая учебу в высших и средних учебных заведениях, военную службу);</w:t>
      </w:r>
    </w:p>
    <w:p w:rsidR="00465A22" w:rsidRPr="004F5F59" w:rsidRDefault="00615548" w:rsidP="00615548">
      <w:pPr>
        <w:rPr>
          <w:color w:val="000000"/>
        </w:rPr>
      </w:pPr>
      <w:r>
        <w:rPr>
          <w:color w:val="000000"/>
        </w:rPr>
        <w:t xml:space="preserve">- </w:t>
      </w:r>
      <w:r w:rsidR="00465A22" w:rsidRPr="004F5F59">
        <w:rPr>
          <w:color w:val="000000"/>
        </w:rPr>
        <w:t>данные правоустанавливающего документа на недвижимое имущество;</w:t>
      </w:r>
    </w:p>
    <w:p w:rsidR="00465A22" w:rsidRPr="004F5F59" w:rsidRDefault="00615548" w:rsidP="00615548">
      <w:pPr>
        <w:rPr>
          <w:color w:val="000000"/>
        </w:rPr>
      </w:pPr>
      <w:r>
        <w:rPr>
          <w:color w:val="000000"/>
        </w:rPr>
        <w:t xml:space="preserve">- </w:t>
      </w:r>
      <w:r w:rsidR="00465A22" w:rsidRPr="004F5F59">
        <w:rPr>
          <w:color w:val="000000"/>
        </w:rPr>
        <w:t>данные Единого государственного реестра прав на недвижимое имущество и сделок с ним;</w:t>
      </w:r>
    </w:p>
    <w:p w:rsidR="00465A22" w:rsidRPr="004F5F59" w:rsidRDefault="00615548" w:rsidP="00615548">
      <w:pPr>
        <w:rPr>
          <w:color w:val="000000"/>
        </w:rPr>
      </w:pPr>
      <w:r>
        <w:rPr>
          <w:color w:val="000000"/>
        </w:rPr>
        <w:t xml:space="preserve">- </w:t>
      </w:r>
      <w:r w:rsidR="00465A22" w:rsidRPr="004F5F59">
        <w:rPr>
          <w:color w:val="000000"/>
        </w:rPr>
        <w:t>данные свидетельства о государственной регистрации права;</w:t>
      </w:r>
    </w:p>
    <w:p w:rsidR="00465A22" w:rsidRPr="004F5F59" w:rsidRDefault="00615548" w:rsidP="00615548">
      <w:pPr>
        <w:rPr>
          <w:color w:val="000000"/>
        </w:rPr>
      </w:pPr>
      <w:r>
        <w:rPr>
          <w:color w:val="000000"/>
        </w:rPr>
        <w:t xml:space="preserve">- </w:t>
      </w:r>
      <w:r w:rsidR="00465A22" w:rsidRPr="004F5F59">
        <w:rPr>
          <w:color w:val="000000"/>
        </w:rPr>
        <w:t>сведения о наличии права на земельный участок, его характеристике.</w:t>
      </w: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5</w:t>
      </w: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615548" w:rsidRDefault="00615548" w:rsidP="00615548">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615548" w:rsidRDefault="00615548" w:rsidP="00615548">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00571227">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 xml:space="preserve">от « </w:t>
      </w:r>
      <w:r w:rsidR="00571227">
        <w:rPr>
          <w:rFonts w:ascii="Times New Roman CYR" w:hAnsi="Times New Roman CYR" w:cs="Times New Roman CYR"/>
          <w:sz w:val="20"/>
          <w:szCs w:val="20"/>
          <w:u w:val="single"/>
        </w:rPr>
        <w:t>25</w:t>
      </w:r>
      <w:r w:rsidRPr="008451A4">
        <w:rPr>
          <w:rFonts w:ascii="Times New Roman CYR" w:hAnsi="Times New Roman CYR" w:cs="Times New Roman CYR"/>
          <w:sz w:val="20"/>
          <w:szCs w:val="20"/>
          <w:u w:val="single"/>
        </w:rPr>
        <w:t>» февраля  2020 года №</w:t>
      </w:r>
      <w:r w:rsidR="00571227">
        <w:rPr>
          <w:rFonts w:ascii="Times New Roman CYR" w:hAnsi="Times New Roman CYR" w:cs="Times New Roman CYR"/>
          <w:sz w:val="20"/>
          <w:szCs w:val="20"/>
          <w:u w:val="single"/>
        </w:rPr>
        <w:t xml:space="preserve"> 14</w:t>
      </w:r>
      <w:r w:rsidRPr="008451A4">
        <w:rPr>
          <w:rFonts w:ascii="Times New Roman CYR" w:hAnsi="Times New Roman CYR" w:cs="Times New Roman CYR"/>
          <w:sz w:val="20"/>
          <w:szCs w:val="20"/>
          <w:u w:val="single"/>
        </w:rPr>
        <w:t xml:space="preserve"> </w:t>
      </w:r>
    </w:p>
    <w:p w:rsidR="00615548" w:rsidRDefault="00615548" w:rsidP="00615548">
      <w:pPr>
        <w:jc w:val="center"/>
        <w:rPr>
          <w:rFonts w:ascii="Times New Roman CYR" w:hAnsi="Times New Roman CYR" w:cs="Times New Roman CYR"/>
          <w:sz w:val="20"/>
          <w:szCs w:val="20"/>
          <w:u w:val="single"/>
        </w:rPr>
      </w:pPr>
    </w:p>
    <w:p w:rsidR="00615548" w:rsidRDefault="00615548" w:rsidP="00615548">
      <w:pPr>
        <w:jc w:val="center"/>
        <w:rPr>
          <w:rFonts w:ascii="Times New Roman CYR" w:hAnsi="Times New Roman CYR" w:cs="Times New Roman CYR"/>
          <w:sz w:val="20"/>
          <w:szCs w:val="20"/>
          <w:u w:val="single"/>
        </w:rPr>
      </w:pPr>
    </w:p>
    <w:p w:rsidR="00465A22" w:rsidRPr="004F5F59" w:rsidRDefault="00465A22" w:rsidP="00615548">
      <w:pPr>
        <w:jc w:val="center"/>
      </w:pPr>
      <w:r w:rsidRPr="004F5F59">
        <w:rPr>
          <w:b/>
          <w:bCs/>
          <w:color w:val="000000"/>
        </w:rPr>
        <w:t>Перечень</w:t>
      </w:r>
    </w:p>
    <w:p w:rsidR="00465A22" w:rsidRDefault="00465A22" w:rsidP="00465A22">
      <w:pPr>
        <w:jc w:val="center"/>
        <w:rPr>
          <w:b/>
          <w:bCs/>
          <w:color w:val="000000"/>
        </w:rPr>
      </w:pPr>
      <w:r w:rsidRPr="004F5F59">
        <w:rPr>
          <w:b/>
          <w:bCs/>
          <w:color w:val="000000"/>
        </w:rPr>
        <w:t xml:space="preserve">должностей муниципальных служащих в администрации </w:t>
      </w:r>
      <w:r w:rsidR="00615548">
        <w:rPr>
          <w:b/>
          <w:bCs/>
          <w:color w:val="000000"/>
        </w:rPr>
        <w:t>муниципального образования</w:t>
      </w:r>
      <w:r w:rsidRPr="004F5F59">
        <w:rPr>
          <w:b/>
          <w:bCs/>
          <w:color w:val="000000"/>
        </w:rPr>
        <w:t xml:space="preserve"> «</w:t>
      </w:r>
      <w:r w:rsidR="00615548">
        <w:rPr>
          <w:b/>
          <w:bCs/>
          <w:color w:val="000000"/>
        </w:rPr>
        <w:t>Натырбовское</w:t>
      </w:r>
      <w:r>
        <w:rPr>
          <w:b/>
          <w:bCs/>
          <w:color w:val="000000"/>
        </w:rPr>
        <w:t xml:space="preserve"> сельское поселение</w:t>
      </w:r>
      <w:r w:rsidRPr="004F5F59">
        <w:rPr>
          <w:b/>
          <w:bCs/>
          <w:color w:val="000000"/>
        </w:rPr>
        <w:t>», замещение которых предусматривает осуществление обработки персональных данных либо осуществление</w:t>
      </w:r>
      <w:r w:rsidR="00615548">
        <w:rPr>
          <w:b/>
          <w:bCs/>
          <w:color w:val="000000"/>
        </w:rPr>
        <w:t xml:space="preserve"> </w:t>
      </w:r>
      <w:r w:rsidRPr="004F5F59">
        <w:rPr>
          <w:b/>
          <w:bCs/>
          <w:color w:val="000000"/>
        </w:rPr>
        <w:t>доступа к персональным данным</w:t>
      </w:r>
    </w:p>
    <w:p w:rsidR="00615548" w:rsidRDefault="00615548" w:rsidP="00465A22">
      <w:pPr>
        <w:jc w:val="center"/>
        <w:rPr>
          <w:b/>
          <w:bCs/>
          <w:color w:val="000000"/>
        </w:rPr>
      </w:pPr>
    </w:p>
    <w:p w:rsidR="00465A22" w:rsidRPr="004F5F59" w:rsidRDefault="00465A22" w:rsidP="00465A22">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846"/>
        <w:gridCol w:w="8496"/>
      </w:tblGrid>
      <w:tr w:rsidR="00465A22" w:rsidRPr="004F5F59" w:rsidTr="00CA4715">
        <w:trPr>
          <w:trHeight w:val="662"/>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sidRPr="004F5F59">
              <w:rPr>
                <w:color w:val="000000"/>
              </w:rPr>
              <w:t>№</w:t>
            </w:r>
          </w:p>
          <w:p w:rsidR="00465A22" w:rsidRPr="004F5F59" w:rsidRDefault="00465A22" w:rsidP="00CA4715">
            <w:pPr>
              <w:spacing w:line="280" w:lineRule="exact"/>
            </w:pPr>
            <w:proofErr w:type="gramStart"/>
            <w:r w:rsidRPr="004F5F59">
              <w:rPr>
                <w:b/>
                <w:bCs/>
                <w:color w:val="000000"/>
              </w:rPr>
              <w:t>п</w:t>
            </w:r>
            <w:proofErr w:type="gramEnd"/>
            <w:r w:rsidRPr="004F5F59">
              <w:rPr>
                <w:b/>
                <w:bCs/>
                <w:color w:val="000000"/>
              </w:rPr>
              <w:t>/п</w:t>
            </w:r>
          </w:p>
        </w:tc>
        <w:tc>
          <w:tcPr>
            <w:tcW w:w="8496" w:type="dxa"/>
            <w:tcBorders>
              <w:top w:val="single" w:sz="4" w:space="0" w:color="auto"/>
              <w:left w:val="single" w:sz="4" w:space="0" w:color="auto"/>
              <w:bottom w:val="nil"/>
              <w:right w:val="single" w:sz="4" w:space="0" w:color="auto"/>
            </w:tcBorders>
            <w:shd w:val="clear" w:color="auto" w:fill="FFFFFF"/>
            <w:vAlign w:val="center"/>
          </w:tcPr>
          <w:p w:rsidR="00465A22" w:rsidRPr="004F5F59" w:rsidRDefault="00465A22" w:rsidP="00CA4715">
            <w:pPr>
              <w:spacing w:line="280" w:lineRule="exact"/>
            </w:pPr>
            <w:r w:rsidRPr="004F5F59">
              <w:rPr>
                <w:b/>
                <w:bCs/>
                <w:color w:val="000000"/>
              </w:rPr>
              <w:t>Наименование должности</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320" w:lineRule="exact"/>
            </w:pPr>
            <w:r w:rsidRPr="004F5F59">
              <w:rPr>
                <w:color w:val="000000"/>
                <w:sz w:val="26"/>
                <w:szCs w:val="26"/>
              </w:rPr>
              <w:t>1</w:t>
            </w:r>
            <w:r w:rsidRPr="004F5F59">
              <w:rPr>
                <w:rFonts w:ascii="Corbel" w:hAnsi="Corbel" w:cs="Corbel"/>
                <w:color w:val="000000"/>
                <w:sz w:val="32"/>
                <w:szCs w:val="32"/>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CA4715">
            <w:pPr>
              <w:spacing w:line="280" w:lineRule="exact"/>
            </w:pPr>
            <w:r w:rsidRPr="004F5F59">
              <w:rPr>
                <w:color w:val="000000"/>
              </w:rPr>
              <w:t>Г лава администрации</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sidRPr="004F5F59">
              <w:rPr>
                <w:color w:val="000000"/>
              </w:rPr>
              <w:t>2.</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CA4715">
            <w:pPr>
              <w:spacing w:line="280" w:lineRule="exact"/>
            </w:pPr>
            <w:r w:rsidRPr="004F5F59">
              <w:rPr>
                <w:color w:val="000000"/>
              </w:rPr>
              <w:t>заместитель Г лавы администрации</w:t>
            </w:r>
          </w:p>
        </w:tc>
      </w:tr>
      <w:tr w:rsidR="00615548"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615548" w:rsidRPr="004F5F59" w:rsidRDefault="00615548" w:rsidP="00CA4715">
            <w:pPr>
              <w:spacing w:line="280" w:lineRule="exact"/>
              <w:rPr>
                <w:color w:val="000000"/>
              </w:rPr>
            </w:pPr>
            <w:r>
              <w:rPr>
                <w:color w:val="000000"/>
              </w:rPr>
              <w:t>3.</w:t>
            </w:r>
          </w:p>
        </w:tc>
        <w:tc>
          <w:tcPr>
            <w:tcW w:w="8496" w:type="dxa"/>
            <w:tcBorders>
              <w:top w:val="single" w:sz="4" w:space="0" w:color="auto"/>
              <w:left w:val="single" w:sz="4" w:space="0" w:color="auto"/>
              <w:bottom w:val="nil"/>
              <w:right w:val="single" w:sz="4" w:space="0" w:color="auto"/>
            </w:tcBorders>
            <w:shd w:val="clear" w:color="auto" w:fill="FFFFFF"/>
            <w:vAlign w:val="bottom"/>
          </w:tcPr>
          <w:p w:rsidR="00615548" w:rsidRPr="004F5F59" w:rsidRDefault="00615548" w:rsidP="00CA4715">
            <w:pPr>
              <w:spacing w:line="280" w:lineRule="exact"/>
              <w:rPr>
                <w:color w:val="000000"/>
              </w:rPr>
            </w:pPr>
            <w:r w:rsidRPr="004F5F59">
              <w:rPr>
                <w:color w:val="000000"/>
              </w:rPr>
              <w:t>Главный специалист администрации</w:t>
            </w:r>
            <w:r>
              <w:rPr>
                <w:color w:val="000000"/>
              </w:rPr>
              <w:t xml:space="preserve"> по имущественным вопросам</w:t>
            </w:r>
          </w:p>
        </w:tc>
      </w:tr>
      <w:tr w:rsidR="00465A2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465A22" w:rsidRPr="004F5F59" w:rsidRDefault="00615548" w:rsidP="00CA4715">
            <w:pPr>
              <w:spacing w:line="280" w:lineRule="exact"/>
            </w:pPr>
            <w:r>
              <w:rPr>
                <w:color w:val="000000"/>
              </w:rPr>
              <w:t>4</w:t>
            </w:r>
            <w:r w:rsidR="00465A22"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615548">
            <w:r w:rsidRPr="004F5F59">
              <w:rPr>
                <w:color w:val="000000"/>
              </w:rPr>
              <w:t>Главный специалист администрации</w:t>
            </w:r>
            <w:r>
              <w:rPr>
                <w:color w:val="000000"/>
              </w:rPr>
              <w:t xml:space="preserve"> </w:t>
            </w:r>
            <w:r w:rsidR="00615548">
              <w:rPr>
                <w:color w:val="000000"/>
              </w:rPr>
              <w:t xml:space="preserve">по финансовым вопросам </w:t>
            </w:r>
          </w:p>
        </w:tc>
      </w:tr>
      <w:tr w:rsidR="00465A2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465A22" w:rsidRPr="004F5F59" w:rsidRDefault="00615548" w:rsidP="00CA4715">
            <w:pPr>
              <w:spacing w:line="280" w:lineRule="exact"/>
            </w:pPr>
            <w:r>
              <w:rPr>
                <w:color w:val="000000"/>
              </w:rPr>
              <w:t>5</w:t>
            </w:r>
            <w:r w:rsidR="00465A22"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615548" w:rsidP="00CA4715">
            <w:r>
              <w:rPr>
                <w:color w:val="000000"/>
              </w:rPr>
              <w:t>Ведущий специалист</w:t>
            </w:r>
            <w:r w:rsidR="00465A22" w:rsidRPr="004F5F59">
              <w:rPr>
                <w:color w:val="000000"/>
              </w:rPr>
              <w:t xml:space="preserve"> администрации</w:t>
            </w:r>
            <w:r w:rsidR="00465A22">
              <w:rPr>
                <w:color w:val="000000"/>
              </w:rPr>
              <w:t xml:space="preserve"> по правовым вопросам</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615548" w:rsidP="00CA4715">
            <w:pPr>
              <w:spacing w:line="280" w:lineRule="exact"/>
            </w:pPr>
            <w:r>
              <w:rPr>
                <w:color w:val="000000"/>
              </w:rPr>
              <w:t>6</w:t>
            </w:r>
            <w:r w:rsidR="00465A22"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615548">
            <w:pPr>
              <w:spacing w:line="280" w:lineRule="exact"/>
            </w:pPr>
            <w:r w:rsidRPr="004F5F59">
              <w:rPr>
                <w:color w:val="000000"/>
              </w:rPr>
              <w:t>Специалист 1 категории администрации</w:t>
            </w:r>
            <w:r>
              <w:rPr>
                <w:color w:val="000000"/>
              </w:rPr>
              <w:t xml:space="preserve"> по</w:t>
            </w:r>
            <w:r w:rsidR="00615548">
              <w:rPr>
                <w:color w:val="000000"/>
              </w:rPr>
              <w:t xml:space="preserve"> общим</w:t>
            </w:r>
            <w:r>
              <w:rPr>
                <w:color w:val="000000"/>
              </w:rPr>
              <w:t xml:space="preserve"> вопросам </w:t>
            </w:r>
          </w:p>
        </w:tc>
      </w:tr>
      <w:tr w:rsidR="00465A22" w:rsidRPr="004F5F59" w:rsidTr="00CA4715">
        <w:trPr>
          <w:trHeight w:val="335"/>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615548" w:rsidP="00CA4715">
            <w:pPr>
              <w:spacing w:line="320" w:lineRule="exact"/>
            </w:pPr>
            <w:r>
              <w:rPr>
                <w:color w:val="000000"/>
                <w:sz w:val="26"/>
                <w:szCs w:val="26"/>
              </w:rPr>
              <w:t>7</w:t>
            </w:r>
            <w:r w:rsidR="00465A22" w:rsidRPr="004F5F59">
              <w:rPr>
                <w:rFonts w:ascii="Corbel" w:hAnsi="Corbel" w:cs="Corbel"/>
                <w:color w:val="000000"/>
                <w:sz w:val="32"/>
                <w:szCs w:val="32"/>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615548">
            <w:pPr>
              <w:spacing w:line="280" w:lineRule="exact"/>
            </w:pPr>
            <w:r w:rsidRPr="004F5F59">
              <w:rPr>
                <w:color w:val="000000"/>
              </w:rPr>
              <w:t>Специалист 1 категории администрации</w:t>
            </w:r>
            <w:r w:rsidR="00615548">
              <w:rPr>
                <w:color w:val="000000"/>
              </w:rPr>
              <w:t xml:space="preserve"> </w:t>
            </w:r>
            <w:r w:rsidR="005577A3">
              <w:rPr>
                <w:color w:val="000000"/>
              </w:rPr>
              <w:t xml:space="preserve"> </w:t>
            </w:r>
            <w:proofErr w:type="gramStart"/>
            <w:r w:rsidR="005577A3">
              <w:rPr>
                <w:color w:val="000000"/>
              </w:rPr>
              <w:t>по</w:t>
            </w:r>
            <w:proofErr w:type="gramEnd"/>
            <w:r w:rsidR="005577A3">
              <w:rPr>
                <w:color w:val="000000"/>
              </w:rPr>
              <w:t xml:space="preserve"> организационным вопросом</w:t>
            </w:r>
          </w:p>
        </w:tc>
      </w:tr>
      <w:tr w:rsidR="00465A22" w:rsidRPr="004F5F59" w:rsidTr="00CA4715">
        <w:trPr>
          <w:trHeight w:val="335"/>
        </w:trPr>
        <w:tc>
          <w:tcPr>
            <w:tcW w:w="846" w:type="dxa"/>
            <w:tcBorders>
              <w:top w:val="single" w:sz="4" w:space="0" w:color="auto"/>
              <w:left w:val="single" w:sz="4" w:space="0" w:color="auto"/>
              <w:bottom w:val="single" w:sz="4" w:space="0" w:color="auto"/>
              <w:right w:val="nil"/>
            </w:tcBorders>
            <w:shd w:val="clear" w:color="auto" w:fill="FFFFFF"/>
            <w:vAlign w:val="bottom"/>
          </w:tcPr>
          <w:p w:rsidR="00465A22" w:rsidRPr="004F5F59" w:rsidRDefault="00615548" w:rsidP="00CA4715">
            <w:pPr>
              <w:spacing w:line="280" w:lineRule="exact"/>
            </w:pPr>
            <w:r>
              <w:rPr>
                <w:color w:val="000000"/>
              </w:rPr>
              <w:t>8</w:t>
            </w:r>
            <w:r w:rsidR="00465A22" w:rsidRPr="004F5F59">
              <w:rPr>
                <w:color w:val="000000"/>
              </w:rPr>
              <w:t>.</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465A22" w:rsidRPr="004F5F59" w:rsidRDefault="00465A22" w:rsidP="00CA4715">
            <w:pPr>
              <w:spacing w:line="280" w:lineRule="exact"/>
            </w:pPr>
            <w:r>
              <w:rPr>
                <w:color w:val="000000"/>
              </w:rPr>
              <w:t>Специалист 2</w:t>
            </w:r>
            <w:r w:rsidRPr="004F5F59">
              <w:rPr>
                <w:color w:val="000000"/>
              </w:rPr>
              <w:t xml:space="preserve"> категории администрации</w:t>
            </w:r>
            <w:r>
              <w:rPr>
                <w:color w:val="000000"/>
              </w:rPr>
              <w:t xml:space="preserve"> по блоку социальных вопросов</w:t>
            </w:r>
          </w:p>
        </w:tc>
      </w:tr>
    </w:tbl>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6</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5577A3" w:rsidRDefault="005577A3" w:rsidP="005577A3">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00571227">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от «</w:t>
      </w:r>
      <w:r w:rsidR="00571227">
        <w:rPr>
          <w:rFonts w:ascii="Times New Roman CYR" w:hAnsi="Times New Roman CYR" w:cs="Times New Roman CYR"/>
          <w:sz w:val="20"/>
          <w:szCs w:val="20"/>
          <w:u w:val="single"/>
        </w:rPr>
        <w:t>25</w:t>
      </w:r>
      <w:r w:rsidRPr="008451A4">
        <w:rPr>
          <w:rFonts w:ascii="Times New Roman CYR" w:hAnsi="Times New Roman CYR" w:cs="Times New Roman CYR"/>
          <w:sz w:val="20"/>
          <w:szCs w:val="20"/>
          <w:u w:val="single"/>
        </w:rPr>
        <w:t>» февраля  2020 года №</w:t>
      </w:r>
      <w:r w:rsidR="00571227">
        <w:rPr>
          <w:rFonts w:ascii="Times New Roman CYR" w:hAnsi="Times New Roman CYR" w:cs="Times New Roman CYR"/>
          <w:sz w:val="20"/>
          <w:szCs w:val="20"/>
          <w:u w:val="single"/>
        </w:rPr>
        <w:t xml:space="preserve"> 14</w:t>
      </w:r>
      <w:r w:rsidRPr="008451A4">
        <w:rPr>
          <w:rFonts w:ascii="Times New Roman CYR" w:hAnsi="Times New Roman CYR" w:cs="Times New Roman CYR"/>
          <w:sz w:val="20"/>
          <w:szCs w:val="20"/>
          <w:u w:val="single"/>
        </w:rPr>
        <w:t xml:space="preserve"> </w:t>
      </w:r>
    </w:p>
    <w:p w:rsidR="00465A22" w:rsidRDefault="00465A22" w:rsidP="00465A22">
      <w:pPr>
        <w:jc w:val="center"/>
        <w:rPr>
          <w:b/>
          <w:bCs/>
          <w:color w:val="000000"/>
        </w:rPr>
      </w:pPr>
    </w:p>
    <w:p w:rsidR="00465A22" w:rsidRDefault="00465A22" w:rsidP="00465A22">
      <w:pPr>
        <w:jc w:val="center"/>
        <w:rPr>
          <w:b/>
          <w:bCs/>
          <w:color w:val="000000"/>
        </w:rPr>
      </w:pPr>
    </w:p>
    <w:p w:rsidR="00465A22" w:rsidRDefault="00465A22" w:rsidP="00465A22">
      <w:pPr>
        <w:jc w:val="center"/>
        <w:rPr>
          <w:b/>
          <w:bCs/>
          <w:color w:val="000000"/>
        </w:rPr>
      </w:pPr>
    </w:p>
    <w:p w:rsidR="00465A22" w:rsidRPr="004F5F59" w:rsidRDefault="00465A22" w:rsidP="00465A22">
      <w:pPr>
        <w:jc w:val="center"/>
      </w:pPr>
      <w:r w:rsidRPr="004F5F59">
        <w:rPr>
          <w:b/>
          <w:bCs/>
          <w:color w:val="000000"/>
        </w:rPr>
        <w:t>Правила</w:t>
      </w:r>
    </w:p>
    <w:p w:rsidR="005577A3" w:rsidRDefault="00465A22" w:rsidP="00465A22">
      <w:pPr>
        <w:jc w:val="center"/>
        <w:rPr>
          <w:b/>
          <w:bCs/>
          <w:color w:val="000000"/>
        </w:rPr>
      </w:pPr>
      <w:r w:rsidRPr="004F5F59">
        <w:rPr>
          <w:b/>
          <w:bCs/>
          <w:color w:val="000000"/>
        </w:rPr>
        <w:t xml:space="preserve">работы с обезличенными персональными данными в администрации </w:t>
      </w:r>
    </w:p>
    <w:p w:rsidR="00465A22" w:rsidRDefault="00465A22" w:rsidP="00465A22">
      <w:pPr>
        <w:jc w:val="center"/>
        <w:rPr>
          <w:b/>
          <w:bCs/>
          <w:color w:val="000000"/>
        </w:rPr>
      </w:pPr>
      <w:r w:rsidRPr="004F5F59">
        <w:rPr>
          <w:b/>
          <w:bCs/>
          <w:color w:val="000000"/>
        </w:rPr>
        <w:t>муниципального образования «</w:t>
      </w:r>
      <w:r w:rsidR="005577A3">
        <w:rPr>
          <w:b/>
          <w:bCs/>
          <w:color w:val="000000"/>
        </w:rPr>
        <w:t>Натырбовское</w:t>
      </w:r>
      <w:r>
        <w:rPr>
          <w:b/>
          <w:bCs/>
          <w:color w:val="000000"/>
        </w:rPr>
        <w:t xml:space="preserve"> сельское поселение</w:t>
      </w:r>
      <w:r w:rsidRPr="004F5F59">
        <w:rPr>
          <w:b/>
          <w:bCs/>
          <w:color w:val="000000"/>
        </w:rPr>
        <w:t>»</w:t>
      </w:r>
    </w:p>
    <w:p w:rsidR="00465A22" w:rsidRPr="004F5F59" w:rsidRDefault="00465A22" w:rsidP="00465A22">
      <w:pPr>
        <w:jc w:val="center"/>
      </w:pPr>
    </w:p>
    <w:p w:rsidR="00465A22" w:rsidRPr="004F5F59" w:rsidRDefault="00465A22" w:rsidP="005577A3">
      <w:pPr>
        <w:rPr>
          <w:color w:val="000000"/>
        </w:rPr>
      </w:pPr>
      <w:r>
        <w:rPr>
          <w:color w:val="000000"/>
        </w:rPr>
        <w:t xml:space="preserve">1. </w:t>
      </w:r>
      <w:r w:rsidRPr="004F5F59">
        <w:rPr>
          <w:color w:val="000000"/>
        </w:rPr>
        <w:t xml:space="preserve">В соответствии с </w:t>
      </w:r>
      <w:r w:rsidRPr="005577A3">
        <w:rPr>
          <w:bCs/>
          <w:color w:val="000000"/>
        </w:rPr>
        <w:t>Федеральным законом</w:t>
      </w:r>
      <w:r w:rsidRPr="004F5F59">
        <w:rPr>
          <w:b/>
          <w:bCs/>
          <w:color w:val="000000"/>
        </w:rPr>
        <w:t xml:space="preserve"> </w:t>
      </w:r>
      <w:r w:rsidRPr="004F5F59">
        <w:rPr>
          <w:color w:val="000000"/>
        </w:rPr>
        <w:t>от 27 июля 2006 года № 152-ФЗ «О персональных данных», обрабатываемые персональные данные подлежат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465A22" w:rsidRPr="004F5F59" w:rsidRDefault="005577A3" w:rsidP="005577A3">
      <w:pPr>
        <w:rPr>
          <w:color w:val="000000"/>
        </w:rPr>
      </w:pPr>
      <w:r>
        <w:rPr>
          <w:color w:val="000000"/>
        </w:rPr>
        <w:t>2.</w:t>
      </w:r>
      <w:r w:rsidR="00465A22">
        <w:rPr>
          <w:color w:val="000000"/>
        </w:rPr>
        <w:t xml:space="preserve"> </w:t>
      </w:r>
      <w:r w:rsidR="00465A22" w:rsidRPr="004F5F59">
        <w:rPr>
          <w:color w:val="000000"/>
        </w:rPr>
        <w:t>В администрации муниципального образования «</w:t>
      </w:r>
      <w:r>
        <w:rPr>
          <w:color w:val="000000"/>
        </w:rPr>
        <w:t>Натырбовское</w:t>
      </w:r>
      <w:r w:rsidR="00465A22">
        <w:rPr>
          <w:color w:val="000000"/>
        </w:rPr>
        <w:t xml:space="preserve"> сельское поселение</w:t>
      </w:r>
      <w:r w:rsidR="00465A22" w:rsidRPr="004F5F59">
        <w:rPr>
          <w:color w:val="000000"/>
        </w:rPr>
        <w:t>» (далее - Администрация) применяются следующие способы обезличивания персональных данных:</w:t>
      </w:r>
    </w:p>
    <w:p w:rsidR="00465A22" w:rsidRPr="004F5F59" w:rsidRDefault="00465A22" w:rsidP="00465A22">
      <w:pPr>
        <w:rPr>
          <w:color w:val="000000"/>
        </w:rPr>
      </w:pPr>
      <w:r>
        <w:rPr>
          <w:color w:val="000000"/>
        </w:rPr>
        <w:t>1</w:t>
      </w:r>
      <w:proofErr w:type="gramStart"/>
      <w:r>
        <w:rPr>
          <w:color w:val="000000"/>
        </w:rPr>
        <w:t xml:space="preserve"> )</w:t>
      </w:r>
      <w:proofErr w:type="gramEnd"/>
      <w:r w:rsidRPr="004F5F59">
        <w:rPr>
          <w:color w:val="000000"/>
        </w:rPr>
        <w:t>уменьшение перечня обрабатываемых сведений;</w:t>
      </w:r>
    </w:p>
    <w:p w:rsidR="00465A22" w:rsidRPr="004F5F59" w:rsidRDefault="00465A22" w:rsidP="00465A22">
      <w:pPr>
        <w:rPr>
          <w:color w:val="000000"/>
        </w:rPr>
      </w:pPr>
      <w:r>
        <w:rPr>
          <w:color w:val="000000"/>
        </w:rPr>
        <w:t xml:space="preserve">2) </w:t>
      </w:r>
      <w:r w:rsidRPr="004F5F59">
        <w:rPr>
          <w:color w:val="000000"/>
        </w:rPr>
        <w:t>замена части сведений идентификаторами;</w:t>
      </w:r>
    </w:p>
    <w:p w:rsidR="00465A22" w:rsidRPr="004F5F59" w:rsidRDefault="00465A22" w:rsidP="00465A22">
      <w:pPr>
        <w:rPr>
          <w:color w:val="000000"/>
        </w:rPr>
      </w:pPr>
      <w:r>
        <w:rPr>
          <w:color w:val="000000"/>
        </w:rPr>
        <w:t xml:space="preserve">3) </w:t>
      </w:r>
      <w:r w:rsidRPr="004F5F59">
        <w:rPr>
          <w:color w:val="000000"/>
        </w:rPr>
        <w:t>обобщение;</w:t>
      </w:r>
    </w:p>
    <w:p w:rsidR="00465A22" w:rsidRPr="004F5F59" w:rsidRDefault="00465A22" w:rsidP="00465A22">
      <w:pPr>
        <w:rPr>
          <w:color w:val="000000"/>
        </w:rPr>
      </w:pPr>
      <w:r>
        <w:rPr>
          <w:color w:val="000000"/>
        </w:rPr>
        <w:t xml:space="preserve">4) </w:t>
      </w:r>
      <w:r w:rsidRPr="004F5F59">
        <w:rPr>
          <w:color w:val="000000"/>
        </w:rPr>
        <w:t>понижение точности некоторых сведений;</w:t>
      </w:r>
    </w:p>
    <w:p w:rsidR="00465A22" w:rsidRPr="004F5F59" w:rsidRDefault="00465A22" w:rsidP="00465A22">
      <w:pPr>
        <w:rPr>
          <w:color w:val="000000"/>
        </w:rPr>
      </w:pPr>
      <w:r>
        <w:rPr>
          <w:color w:val="000000"/>
        </w:rPr>
        <w:t xml:space="preserve">5) </w:t>
      </w:r>
      <w:r w:rsidRPr="004F5F59">
        <w:rPr>
          <w:color w:val="000000"/>
        </w:rPr>
        <w:t>деление сведений на части и обработка в разных информационных системах;</w:t>
      </w:r>
    </w:p>
    <w:p w:rsidR="00465A22" w:rsidRPr="004F5F59" w:rsidRDefault="00465A22" w:rsidP="00465A22">
      <w:pPr>
        <w:rPr>
          <w:color w:val="000000"/>
        </w:rPr>
      </w:pPr>
      <w:r>
        <w:rPr>
          <w:color w:val="000000"/>
        </w:rPr>
        <w:t xml:space="preserve">6) </w:t>
      </w:r>
      <w:r w:rsidRPr="004F5F59">
        <w:rPr>
          <w:color w:val="000000"/>
        </w:rPr>
        <w:t>другие способы.</w:t>
      </w:r>
    </w:p>
    <w:p w:rsidR="00465A22" w:rsidRPr="004F5F59" w:rsidRDefault="00465A22" w:rsidP="005577A3">
      <w:pPr>
        <w:rPr>
          <w:color w:val="000000"/>
        </w:rPr>
      </w:pPr>
      <w:r>
        <w:rPr>
          <w:color w:val="000000"/>
        </w:rPr>
        <w:t xml:space="preserve">3. </w:t>
      </w:r>
      <w:r w:rsidRPr="004F5F59">
        <w:rPr>
          <w:color w:val="000000"/>
        </w:rPr>
        <w:t>Руководители структурных подразделений Администрации, непосредственно осуществляющих обработку персональных данных, готовят предложения по обезличиванию персональных данных, обоснование такой необходимости и определяют способ обезличивания.</w:t>
      </w:r>
    </w:p>
    <w:p w:rsidR="00465A22" w:rsidRPr="004F5F59" w:rsidRDefault="00465A22" w:rsidP="005577A3">
      <w:pPr>
        <w:rPr>
          <w:color w:val="000000"/>
        </w:rPr>
      </w:pPr>
      <w:r>
        <w:rPr>
          <w:color w:val="000000"/>
        </w:rPr>
        <w:t xml:space="preserve">4. </w:t>
      </w:r>
      <w:r w:rsidRPr="004F5F59">
        <w:rPr>
          <w:color w:val="000000"/>
        </w:rPr>
        <w:t>Обезличивание персональных данных осуществляют специалисты Администрации, ответственные за проведение мероприятий по обезличиванию персональных данных.</w:t>
      </w:r>
    </w:p>
    <w:p w:rsidR="00465A22" w:rsidRPr="004F5F59" w:rsidRDefault="00465A22" w:rsidP="005577A3">
      <w:pPr>
        <w:rPr>
          <w:color w:val="000000"/>
        </w:rPr>
      </w:pPr>
      <w:r>
        <w:rPr>
          <w:color w:val="000000"/>
        </w:rPr>
        <w:t xml:space="preserve">5. </w:t>
      </w:r>
      <w:r w:rsidRPr="004F5F59">
        <w:rPr>
          <w:color w:val="000000"/>
        </w:rPr>
        <w:t>Обезличенные персональные данные не подлежат разглашению.</w:t>
      </w:r>
    </w:p>
    <w:p w:rsidR="00465A22" w:rsidRPr="004F5F59" w:rsidRDefault="00465A22" w:rsidP="005577A3">
      <w:pPr>
        <w:rPr>
          <w:color w:val="000000"/>
        </w:rPr>
      </w:pPr>
      <w:r>
        <w:rPr>
          <w:color w:val="000000"/>
        </w:rPr>
        <w:t xml:space="preserve">6. </w:t>
      </w:r>
      <w:r w:rsidRPr="004F5F59">
        <w:rPr>
          <w:color w:val="000000"/>
        </w:rPr>
        <w:t>Обезличенные персональные данные могут обрабатываться с использованием и без использования средств автоматизации.</w:t>
      </w:r>
    </w:p>
    <w:p w:rsidR="00465A22" w:rsidRPr="004F5F59" w:rsidRDefault="00465A22" w:rsidP="005577A3">
      <w:pPr>
        <w:rPr>
          <w:color w:val="000000"/>
        </w:rPr>
      </w:pPr>
      <w:r>
        <w:rPr>
          <w:color w:val="000000"/>
        </w:rPr>
        <w:t xml:space="preserve">7. </w:t>
      </w:r>
      <w:r w:rsidRPr="004F5F59">
        <w:rPr>
          <w:color w:val="000000"/>
        </w:rPr>
        <w:t>При обработке обезличенных персональных данных с использованием средств автоматизации необходимо соблюдение:</w:t>
      </w:r>
    </w:p>
    <w:p w:rsidR="00465A22" w:rsidRPr="004F5F59" w:rsidRDefault="00465A22" w:rsidP="00465A22">
      <w:pPr>
        <w:rPr>
          <w:color w:val="000000"/>
        </w:rPr>
      </w:pPr>
      <w:r>
        <w:rPr>
          <w:color w:val="000000"/>
        </w:rPr>
        <w:t xml:space="preserve">1) </w:t>
      </w:r>
      <w:r w:rsidRPr="004F5F59">
        <w:rPr>
          <w:color w:val="000000"/>
        </w:rPr>
        <w:t>парольной политики;</w:t>
      </w:r>
    </w:p>
    <w:p w:rsidR="00465A22" w:rsidRPr="004F5F59" w:rsidRDefault="00465A22" w:rsidP="00465A22">
      <w:pPr>
        <w:rPr>
          <w:color w:val="000000"/>
        </w:rPr>
      </w:pPr>
      <w:r>
        <w:rPr>
          <w:color w:val="000000"/>
        </w:rPr>
        <w:t xml:space="preserve">2) </w:t>
      </w:r>
      <w:r w:rsidRPr="004F5F59">
        <w:rPr>
          <w:color w:val="000000"/>
        </w:rPr>
        <w:t>антивирусной политики;</w:t>
      </w:r>
    </w:p>
    <w:p w:rsidR="00465A22" w:rsidRPr="004F5F59" w:rsidRDefault="00465A22" w:rsidP="00465A22">
      <w:pPr>
        <w:rPr>
          <w:color w:val="000000"/>
        </w:rPr>
      </w:pPr>
      <w:r>
        <w:rPr>
          <w:color w:val="000000"/>
        </w:rPr>
        <w:t xml:space="preserve">3) </w:t>
      </w:r>
      <w:r w:rsidRPr="004F5F59">
        <w:rPr>
          <w:color w:val="000000"/>
        </w:rPr>
        <w:t>правил работы со съемными носителями (если они используются);</w:t>
      </w:r>
    </w:p>
    <w:p w:rsidR="00465A22" w:rsidRPr="004F5F59" w:rsidRDefault="00465A22" w:rsidP="00465A22">
      <w:pPr>
        <w:rPr>
          <w:color w:val="000000"/>
        </w:rPr>
      </w:pPr>
      <w:r>
        <w:rPr>
          <w:color w:val="000000"/>
        </w:rPr>
        <w:t xml:space="preserve">4) </w:t>
      </w:r>
      <w:r w:rsidRPr="004F5F59">
        <w:rPr>
          <w:color w:val="000000"/>
        </w:rPr>
        <w:t>правил резервного копирования;</w:t>
      </w:r>
    </w:p>
    <w:p w:rsidR="00465A22" w:rsidRPr="004F5F59" w:rsidRDefault="00465A22" w:rsidP="00465A22">
      <w:pPr>
        <w:rPr>
          <w:color w:val="000000"/>
        </w:rPr>
      </w:pPr>
      <w:r>
        <w:rPr>
          <w:color w:val="000000"/>
        </w:rPr>
        <w:t xml:space="preserve">5) </w:t>
      </w:r>
      <w:r w:rsidRPr="004F5F59">
        <w:rPr>
          <w:color w:val="000000"/>
        </w:rPr>
        <w:t>правил доступа в помещения, где расположены элементы информационных систем.</w:t>
      </w:r>
    </w:p>
    <w:p w:rsidR="00465A22" w:rsidRPr="004F5F59" w:rsidRDefault="00465A22" w:rsidP="005577A3">
      <w:pPr>
        <w:rPr>
          <w:color w:val="000000"/>
        </w:rPr>
      </w:pPr>
      <w:r>
        <w:rPr>
          <w:color w:val="000000"/>
        </w:rPr>
        <w:t xml:space="preserve">8. </w:t>
      </w:r>
      <w:r w:rsidRPr="004F5F59">
        <w:rPr>
          <w:color w:val="000000"/>
        </w:rPr>
        <w:t>При обработке обезличенных персональных данных без использования средств автоматизации необходимо соблюдение:</w:t>
      </w:r>
    </w:p>
    <w:p w:rsidR="00465A22" w:rsidRPr="004F5F59" w:rsidRDefault="005577A3" w:rsidP="00465A22">
      <w:pPr>
        <w:rPr>
          <w:color w:val="000000"/>
        </w:rPr>
      </w:pPr>
      <w:r>
        <w:rPr>
          <w:color w:val="000000"/>
        </w:rPr>
        <w:t xml:space="preserve"> 1)</w:t>
      </w:r>
      <w:r w:rsidR="00465A22" w:rsidRPr="004F5F59">
        <w:rPr>
          <w:color w:val="000000"/>
        </w:rPr>
        <w:t>правил хранения бумажных носителей;</w:t>
      </w:r>
    </w:p>
    <w:p w:rsidR="00465A22" w:rsidRPr="004F5F59" w:rsidRDefault="005577A3" w:rsidP="00465A22">
      <w:pPr>
        <w:rPr>
          <w:color w:val="000000"/>
        </w:rPr>
      </w:pPr>
      <w:r>
        <w:rPr>
          <w:color w:val="000000"/>
        </w:rPr>
        <w:t xml:space="preserve"> </w:t>
      </w:r>
      <w:r w:rsidR="00465A22">
        <w:rPr>
          <w:color w:val="000000"/>
        </w:rPr>
        <w:t xml:space="preserve">2) </w:t>
      </w:r>
      <w:r w:rsidR="00465A22" w:rsidRPr="004F5F59">
        <w:rPr>
          <w:color w:val="000000"/>
        </w:rPr>
        <w:t>правил доступа к обезличенным персональным данным и в помещения, где они хранятся.</w:t>
      </w: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7</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5577A3" w:rsidRDefault="005577A3" w:rsidP="005577A3">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5577A3" w:rsidRDefault="005577A3" w:rsidP="005577A3">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00571227">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от «</w:t>
      </w:r>
      <w:r w:rsidR="00571227">
        <w:rPr>
          <w:rFonts w:ascii="Times New Roman CYR" w:hAnsi="Times New Roman CYR" w:cs="Times New Roman CYR"/>
          <w:sz w:val="20"/>
          <w:szCs w:val="20"/>
          <w:u w:val="single"/>
        </w:rPr>
        <w:t>25</w:t>
      </w:r>
      <w:r w:rsidRPr="008451A4">
        <w:rPr>
          <w:rFonts w:ascii="Times New Roman CYR" w:hAnsi="Times New Roman CYR" w:cs="Times New Roman CYR"/>
          <w:sz w:val="20"/>
          <w:szCs w:val="20"/>
          <w:u w:val="single"/>
        </w:rPr>
        <w:t>» февраля  2020 года №</w:t>
      </w:r>
      <w:r w:rsidR="00571227">
        <w:rPr>
          <w:rFonts w:ascii="Times New Roman CYR" w:hAnsi="Times New Roman CYR" w:cs="Times New Roman CYR"/>
          <w:sz w:val="20"/>
          <w:szCs w:val="20"/>
          <w:u w:val="single"/>
        </w:rPr>
        <w:t xml:space="preserve"> 14</w:t>
      </w:r>
      <w:r w:rsidRPr="008451A4">
        <w:rPr>
          <w:rFonts w:ascii="Times New Roman CYR" w:hAnsi="Times New Roman CYR" w:cs="Times New Roman CYR"/>
          <w:sz w:val="20"/>
          <w:szCs w:val="20"/>
          <w:u w:val="single"/>
        </w:rPr>
        <w:t xml:space="preserve"> </w:t>
      </w:r>
    </w:p>
    <w:p w:rsidR="00465A22" w:rsidRDefault="00465A22" w:rsidP="00465A22">
      <w:pPr>
        <w:jc w:val="center"/>
        <w:rPr>
          <w:b/>
          <w:bCs/>
          <w:color w:val="000000"/>
        </w:rPr>
      </w:pPr>
    </w:p>
    <w:p w:rsidR="00465A22" w:rsidRDefault="00465A22" w:rsidP="00465A22">
      <w:pPr>
        <w:jc w:val="center"/>
        <w:rPr>
          <w:b/>
          <w:bCs/>
          <w:color w:val="000000"/>
        </w:rPr>
      </w:pPr>
    </w:p>
    <w:p w:rsidR="00465A22" w:rsidRPr="004F5F59" w:rsidRDefault="00465A22" w:rsidP="00465A22">
      <w:pPr>
        <w:jc w:val="center"/>
      </w:pPr>
      <w:r w:rsidRPr="004F5F59">
        <w:rPr>
          <w:b/>
          <w:bCs/>
          <w:color w:val="000000"/>
        </w:rPr>
        <w:t>Перечень</w:t>
      </w:r>
    </w:p>
    <w:p w:rsidR="00465A22" w:rsidRDefault="00465A22" w:rsidP="00465A22">
      <w:pPr>
        <w:jc w:val="center"/>
        <w:rPr>
          <w:b/>
          <w:bCs/>
          <w:color w:val="000000"/>
        </w:rPr>
      </w:pPr>
      <w:r w:rsidRPr="004F5F59">
        <w:rPr>
          <w:b/>
          <w:bCs/>
          <w:color w:val="000000"/>
        </w:rPr>
        <w:t xml:space="preserve">должностей муниципальных служащих в администрации </w:t>
      </w:r>
      <w:r w:rsidR="005577A3">
        <w:rPr>
          <w:b/>
          <w:bCs/>
          <w:color w:val="000000"/>
        </w:rPr>
        <w:t>муниципального образования</w:t>
      </w:r>
      <w:r w:rsidRPr="004F5F59">
        <w:rPr>
          <w:b/>
          <w:bCs/>
          <w:color w:val="000000"/>
        </w:rPr>
        <w:t xml:space="preserve"> «</w:t>
      </w:r>
      <w:r w:rsidR="005577A3">
        <w:rPr>
          <w:b/>
          <w:bCs/>
          <w:color w:val="000000"/>
        </w:rPr>
        <w:t>Натырбовское</w:t>
      </w:r>
      <w:r>
        <w:rPr>
          <w:b/>
          <w:bCs/>
          <w:color w:val="000000"/>
        </w:rPr>
        <w:t xml:space="preserve"> сельское поселение</w:t>
      </w:r>
      <w:r w:rsidRPr="004F5F59">
        <w:rPr>
          <w:b/>
          <w:bCs/>
          <w:color w:val="000000"/>
        </w:rPr>
        <w:t>», исполнение обязанностей по которым связано с ответственностью за проведение мероприятий по обезличиванию обрабатываемых персональных данных</w:t>
      </w:r>
    </w:p>
    <w:p w:rsidR="00465A22" w:rsidRDefault="00465A22" w:rsidP="00465A22">
      <w:pPr>
        <w:jc w:val="center"/>
        <w:rPr>
          <w:b/>
          <w:bCs/>
          <w:color w:val="000000"/>
        </w:rPr>
      </w:pPr>
    </w:p>
    <w:p w:rsidR="00465A22" w:rsidRDefault="00465A22" w:rsidP="00465A22">
      <w:pPr>
        <w:jc w:val="center"/>
        <w:rPr>
          <w:b/>
          <w:bCs/>
          <w:color w:val="000000"/>
        </w:rPr>
      </w:pPr>
    </w:p>
    <w:p w:rsidR="00465A22" w:rsidRDefault="00465A22" w:rsidP="00465A22">
      <w:pPr>
        <w:jc w:val="center"/>
        <w:rPr>
          <w:b/>
          <w:bCs/>
          <w:color w:val="000000"/>
        </w:rPr>
      </w:pPr>
    </w:p>
    <w:p w:rsidR="00465A22" w:rsidRPr="004F5F59" w:rsidRDefault="00465A22" w:rsidP="00465A22">
      <w:pPr>
        <w:jc w:val="center"/>
      </w:pPr>
    </w:p>
    <w:tbl>
      <w:tblPr>
        <w:tblW w:w="0" w:type="auto"/>
        <w:tblInd w:w="5" w:type="dxa"/>
        <w:tblLayout w:type="fixed"/>
        <w:tblCellMar>
          <w:left w:w="0" w:type="dxa"/>
          <w:right w:w="0" w:type="dxa"/>
        </w:tblCellMar>
        <w:tblLook w:val="0000" w:firstRow="0" w:lastRow="0" w:firstColumn="0" w:lastColumn="0" w:noHBand="0" w:noVBand="0"/>
      </w:tblPr>
      <w:tblGrid>
        <w:gridCol w:w="846"/>
        <w:gridCol w:w="8496"/>
      </w:tblGrid>
      <w:tr w:rsidR="00465A22" w:rsidRPr="004F5F59" w:rsidTr="00CA4715">
        <w:trPr>
          <w:trHeight w:val="662"/>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sidRPr="004F5F59">
              <w:rPr>
                <w:color w:val="000000"/>
              </w:rPr>
              <w:t>№</w:t>
            </w:r>
          </w:p>
          <w:p w:rsidR="00465A22" w:rsidRPr="004F5F59" w:rsidRDefault="00465A22" w:rsidP="00CA4715">
            <w:pPr>
              <w:spacing w:line="280" w:lineRule="exact"/>
            </w:pPr>
            <w:proofErr w:type="gramStart"/>
            <w:r w:rsidRPr="004F5F59">
              <w:rPr>
                <w:b/>
                <w:bCs/>
                <w:color w:val="000000"/>
              </w:rPr>
              <w:t>п</w:t>
            </w:r>
            <w:proofErr w:type="gramEnd"/>
            <w:r w:rsidRPr="004F5F59">
              <w:rPr>
                <w:b/>
                <w:bCs/>
                <w:color w:val="000000"/>
              </w:rPr>
              <w:t>/п</w:t>
            </w:r>
          </w:p>
        </w:tc>
        <w:tc>
          <w:tcPr>
            <w:tcW w:w="8496" w:type="dxa"/>
            <w:tcBorders>
              <w:top w:val="single" w:sz="4" w:space="0" w:color="auto"/>
              <w:left w:val="single" w:sz="4" w:space="0" w:color="auto"/>
              <w:bottom w:val="nil"/>
              <w:right w:val="single" w:sz="4" w:space="0" w:color="auto"/>
            </w:tcBorders>
            <w:shd w:val="clear" w:color="auto" w:fill="FFFFFF"/>
            <w:vAlign w:val="center"/>
          </w:tcPr>
          <w:p w:rsidR="00465A22" w:rsidRPr="004F5F59" w:rsidRDefault="00465A22" w:rsidP="00CA4715">
            <w:pPr>
              <w:spacing w:line="280" w:lineRule="exact"/>
            </w:pPr>
            <w:r w:rsidRPr="004F5F59">
              <w:rPr>
                <w:b/>
                <w:bCs/>
                <w:color w:val="000000"/>
              </w:rPr>
              <w:t>Наименование должности</w:t>
            </w:r>
          </w:p>
        </w:tc>
      </w:tr>
      <w:tr w:rsidR="00465A2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465A22" w:rsidRPr="004F5F59" w:rsidRDefault="00465A22" w:rsidP="00CA4715">
            <w:pPr>
              <w:spacing w:line="280" w:lineRule="exact"/>
            </w:pPr>
            <w:r>
              <w:rPr>
                <w:color w:val="000000"/>
              </w:rPr>
              <w:t>1</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465A22" w:rsidRPr="004F5F59" w:rsidRDefault="00465A22" w:rsidP="00CA4715">
            <w:pPr>
              <w:spacing w:line="280" w:lineRule="exact"/>
            </w:pPr>
            <w:r w:rsidRPr="004F5F59">
              <w:rPr>
                <w:color w:val="000000"/>
              </w:rPr>
              <w:t>заместитель Г лавы администрации</w:t>
            </w:r>
          </w:p>
        </w:tc>
      </w:tr>
      <w:tr w:rsidR="0070147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701472" w:rsidRPr="004F5F59" w:rsidRDefault="00701472" w:rsidP="00CA4715">
            <w:pPr>
              <w:spacing w:line="280" w:lineRule="exact"/>
            </w:pPr>
            <w:r>
              <w:rPr>
                <w:color w:val="000000"/>
              </w:rPr>
              <w:t>2</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pPr>
              <w:spacing w:line="280" w:lineRule="exact"/>
              <w:rPr>
                <w:color w:val="000000"/>
              </w:rPr>
            </w:pPr>
            <w:r w:rsidRPr="004F5F59">
              <w:rPr>
                <w:color w:val="000000"/>
              </w:rPr>
              <w:t>Главный специалист администрации</w:t>
            </w:r>
            <w:r>
              <w:rPr>
                <w:color w:val="000000"/>
              </w:rPr>
              <w:t xml:space="preserve"> по имущественным вопросам</w:t>
            </w:r>
          </w:p>
        </w:tc>
      </w:tr>
      <w:tr w:rsidR="00701472" w:rsidRPr="004F5F59" w:rsidTr="00CA4715">
        <w:trPr>
          <w:trHeight w:val="641"/>
        </w:trPr>
        <w:tc>
          <w:tcPr>
            <w:tcW w:w="846" w:type="dxa"/>
            <w:tcBorders>
              <w:top w:val="single" w:sz="4" w:space="0" w:color="auto"/>
              <w:left w:val="single" w:sz="4" w:space="0" w:color="auto"/>
              <w:bottom w:val="nil"/>
              <w:right w:val="nil"/>
            </w:tcBorders>
            <w:shd w:val="clear" w:color="auto" w:fill="FFFFFF"/>
            <w:vAlign w:val="center"/>
          </w:tcPr>
          <w:p w:rsidR="00701472" w:rsidRPr="004F5F59" w:rsidRDefault="00701472" w:rsidP="00CA4715">
            <w:pPr>
              <w:spacing w:line="280" w:lineRule="exact"/>
            </w:pPr>
            <w:r>
              <w:rPr>
                <w:color w:val="000000"/>
              </w:rPr>
              <w:t>3</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r w:rsidRPr="004F5F59">
              <w:rPr>
                <w:color w:val="000000"/>
              </w:rPr>
              <w:t>Главный специалист администрации</w:t>
            </w:r>
            <w:r>
              <w:rPr>
                <w:color w:val="000000"/>
              </w:rPr>
              <w:t xml:space="preserve"> по финансовым вопросам </w:t>
            </w:r>
          </w:p>
        </w:tc>
      </w:tr>
      <w:tr w:rsidR="00701472" w:rsidRPr="004F5F59" w:rsidTr="00CA4715">
        <w:trPr>
          <w:trHeight w:val="331"/>
        </w:trPr>
        <w:tc>
          <w:tcPr>
            <w:tcW w:w="846" w:type="dxa"/>
            <w:tcBorders>
              <w:top w:val="single" w:sz="4" w:space="0" w:color="auto"/>
              <w:left w:val="single" w:sz="4" w:space="0" w:color="auto"/>
              <w:bottom w:val="nil"/>
              <w:right w:val="nil"/>
            </w:tcBorders>
            <w:shd w:val="clear" w:color="auto" w:fill="FFFFFF"/>
            <w:vAlign w:val="bottom"/>
          </w:tcPr>
          <w:p w:rsidR="00701472" w:rsidRPr="004F5F59" w:rsidRDefault="00701472" w:rsidP="00CA4715">
            <w:pPr>
              <w:spacing w:line="280" w:lineRule="exact"/>
            </w:pPr>
            <w:r>
              <w:rPr>
                <w:color w:val="000000"/>
              </w:rPr>
              <w:t>4</w:t>
            </w:r>
            <w:r w:rsidRPr="004F5F59">
              <w:rPr>
                <w:color w:val="000000"/>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r>
              <w:rPr>
                <w:color w:val="000000"/>
              </w:rPr>
              <w:t>Ведущий специалист</w:t>
            </w:r>
            <w:r w:rsidRPr="004F5F59">
              <w:rPr>
                <w:color w:val="000000"/>
              </w:rPr>
              <w:t xml:space="preserve"> администрации</w:t>
            </w:r>
            <w:r>
              <w:rPr>
                <w:color w:val="000000"/>
              </w:rPr>
              <w:t xml:space="preserve"> по правовым вопросам</w:t>
            </w:r>
          </w:p>
        </w:tc>
      </w:tr>
      <w:tr w:rsidR="00701472" w:rsidRPr="004F5F59" w:rsidTr="00CA4715">
        <w:trPr>
          <w:trHeight w:val="335"/>
        </w:trPr>
        <w:tc>
          <w:tcPr>
            <w:tcW w:w="846" w:type="dxa"/>
            <w:tcBorders>
              <w:top w:val="single" w:sz="4" w:space="0" w:color="auto"/>
              <w:left w:val="single" w:sz="4" w:space="0" w:color="auto"/>
              <w:bottom w:val="nil"/>
              <w:right w:val="nil"/>
            </w:tcBorders>
            <w:shd w:val="clear" w:color="auto" w:fill="FFFFFF"/>
            <w:vAlign w:val="bottom"/>
          </w:tcPr>
          <w:p w:rsidR="00701472" w:rsidRPr="004F5F59" w:rsidRDefault="00701472" w:rsidP="00CA4715">
            <w:pPr>
              <w:spacing w:line="320" w:lineRule="exact"/>
            </w:pPr>
            <w:r>
              <w:rPr>
                <w:color w:val="000000"/>
                <w:sz w:val="26"/>
                <w:szCs w:val="26"/>
              </w:rPr>
              <w:t>5</w:t>
            </w:r>
            <w:r w:rsidRPr="004F5F59">
              <w:rPr>
                <w:rFonts w:ascii="Corbel" w:hAnsi="Corbel" w:cs="Corbel"/>
                <w:color w:val="000000"/>
                <w:sz w:val="32"/>
                <w:szCs w:val="32"/>
              </w:rPr>
              <w:t>.</w:t>
            </w:r>
          </w:p>
        </w:tc>
        <w:tc>
          <w:tcPr>
            <w:tcW w:w="8496" w:type="dxa"/>
            <w:tcBorders>
              <w:top w:val="single" w:sz="4" w:space="0" w:color="auto"/>
              <w:left w:val="single" w:sz="4" w:space="0" w:color="auto"/>
              <w:bottom w:val="nil"/>
              <w:right w:val="single" w:sz="4" w:space="0" w:color="auto"/>
            </w:tcBorders>
            <w:shd w:val="clear" w:color="auto" w:fill="FFFFFF"/>
            <w:vAlign w:val="bottom"/>
          </w:tcPr>
          <w:p w:rsidR="00701472" w:rsidRPr="004F5F59" w:rsidRDefault="00701472" w:rsidP="00001036">
            <w:pPr>
              <w:spacing w:line="280" w:lineRule="exact"/>
            </w:pPr>
            <w:r w:rsidRPr="004F5F59">
              <w:rPr>
                <w:color w:val="000000"/>
              </w:rPr>
              <w:t>Специалист 1 категории администрации</w:t>
            </w:r>
            <w:r>
              <w:rPr>
                <w:color w:val="000000"/>
              </w:rPr>
              <w:t xml:space="preserve"> по общим вопросам </w:t>
            </w:r>
          </w:p>
        </w:tc>
      </w:tr>
      <w:tr w:rsidR="00701472" w:rsidRPr="004F5F59" w:rsidTr="00CA4715">
        <w:trPr>
          <w:trHeight w:val="335"/>
        </w:trPr>
        <w:tc>
          <w:tcPr>
            <w:tcW w:w="846" w:type="dxa"/>
            <w:tcBorders>
              <w:top w:val="single" w:sz="4" w:space="0" w:color="auto"/>
              <w:left w:val="single" w:sz="4" w:space="0" w:color="auto"/>
              <w:bottom w:val="single" w:sz="4" w:space="0" w:color="auto"/>
              <w:right w:val="nil"/>
            </w:tcBorders>
            <w:shd w:val="clear" w:color="auto" w:fill="FFFFFF"/>
            <w:vAlign w:val="bottom"/>
          </w:tcPr>
          <w:p w:rsidR="00701472" w:rsidRPr="004F5F59" w:rsidRDefault="00701472" w:rsidP="00CA4715">
            <w:pPr>
              <w:spacing w:line="280" w:lineRule="exact"/>
            </w:pPr>
            <w:r>
              <w:rPr>
                <w:color w:val="000000"/>
              </w:rPr>
              <w:t>6</w:t>
            </w:r>
            <w:r w:rsidRPr="004F5F59">
              <w:rPr>
                <w:color w:val="000000"/>
              </w:rPr>
              <w:t>.</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701472" w:rsidRPr="004F5F59" w:rsidRDefault="00701472" w:rsidP="00001036">
            <w:pPr>
              <w:spacing w:line="280" w:lineRule="exact"/>
            </w:pPr>
            <w:r w:rsidRPr="004F5F59">
              <w:rPr>
                <w:color w:val="000000"/>
              </w:rPr>
              <w:t>Специалист 1 категории администрации</w:t>
            </w:r>
            <w:r>
              <w:rPr>
                <w:color w:val="000000"/>
              </w:rPr>
              <w:t xml:space="preserve">  </w:t>
            </w:r>
            <w:proofErr w:type="gramStart"/>
            <w:r>
              <w:rPr>
                <w:color w:val="000000"/>
              </w:rPr>
              <w:t>по</w:t>
            </w:r>
            <w:proofErr w:type="gramEnd"/>
            <w:r>
              <w:rPr>
                <w:color w:val="000000"/>
              </w:rPr>
              <w:t xml:space="preserve"> организационным вопросом</w:t>
            </w:r>
          </w:p>
        </w:tc>
      </w:tr>
      <w:tr w:rsidR="00701472" w:rsidRPr="004F5F59" w:rsidTr="00CA4715">
        <w:trPr>
          <w:trHeight w:val="335"/>
        </w:trPr>
        <w:tc>
          <w:tcPr>
            <w:tcW w:w="846" w:type="dxa"/>
            <w:tcBorders>
              <w:top w:val="single" w:sz="4" w:space="0" w:color="auto"/>
              <w:left w:val="single" w:sz="4" w:space="0" w:color="auto"/>
              <w:bottom w:val="single" w:sz="4" w:space="0" w:color="auto"/>
              <w:right w:val="nil"/>
            </w:tcBorders>
            <w:shd w:val="clear" w:color="auto" w:fill="FFFFFF"/>
            <w:vAlign w:val="bottom"/>
          </w:tcPr>
          <w:p w:rsidR="00701472" w:rsidRDefault="00701472" w:rsidP="00CA4715">
            <w:pPr>
              <w:spacing w:line="280" w:lineRule="exact"/>
              <w:rPr>
                <w:color w:val="000000"/>
              </w:rPr>
            </w:pPr>
            <w:r>
              <w:rPr>
                <w:color w:val="000000"/>
              </w:rPr>
              <w:t>7.</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bottom"/>
          </w:tcPr>
          <w:p w:rsidR="00701472" w:rsidRPr="004F5F59" w:rsidRDefault="00701472" w:rsidP="00001036">
            <w:pPr>
              <w:spacing w:line="280" w:lineRule="exact"/>
              <w:rPr>
                <w:color w:val="000000"/>
              </w:rPr>
            </w:pPr>
            <w:r>
              <w:rPr>
                <w:color w:val="000000"/>
              </w:rPr>
              <w:t>Специалист 2</w:t>
            </w:r>
            <w:r w:rsidRPr="004F5F59">
              <w:rPr>
                <w:color w:val="000000"/>
              </w:rPr>
              <w:t xml:space="preserve"> категории администрации</w:t>
            </w:r>
            <w:r>
              <w:rPr>
                <w:color w:val="000000"/>
              </w:rPr>
              <w:t xml:space="preserve"> по блоку социальных вопросов</w:t>
            </w:r>
          </w:p>
        </w:tc>
      </w:tr>
    </w:tbl>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701472" w:rsidRDefault="00701472" w:rsidP="00465A22">
      <w:pPr>
        <w:jc w:val="both"/>
        <w:rPr>
          <w:color w:val="FF0000"/>
          <w:sz w:val="26"/>
          <w:szCs w:val="26"/>
        </w:rPr>
      </w:pPr>
    </w:p>
    <w:p w:rsidR="00701472" w:rsidRDefault="00701472" w:rsidP="00465A22">
      <w:pPr>
        <w:jc w:val="both"/>
        <w:rPr>
          <w:color w:val="FF0000"/>
          <w:sz w:val="26"/>
          <w:szCs w:val="26"/>
        </w:rPr>
      </w:pPr>
    </w:p>
    <w:p w:rsidR="00701472" w:rsidRDefault="0070147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465A22" w:rsidRDefault="00465A22" w:rsidP="00465A22">
      <w:pPr>
        <w:jc w:val="both"/>
        <w:rPr>
          <w:color w:val="FF0000"/>
          <w:sz w:val="26"/>
          <w:szCs w:val="26"/>
        </w:rPr>
      </w:pP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8</w:t>
      </w: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к постановлению главы </w:t>
      </w: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муниципального образования</w:t>
      </w:r>
    </w:p>
    <w:p w:rsidR="00701472" w:rsidRDefault="00701472" w:rsidP="0070147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«Натырбовское сельское поселение» </w:t>
      </w:r>
    </w:p>
    <w:p w:rsidR="00701472" w:rsidRDefault="00701472" w:rsidP="00701472">
      <w:pPr>
        <w:jc w:val="center"/>
        <w:rPr>
          <w:rFonts w:ascii="Times New Roman CYR" w:hAnsi="Times New Roman CYR" w:cs="Times New Roman CYR"/>
          <w:sz w:val="20"/>
          <w:szCs w:val="20"/>
          <w:u w:val="single"/>
        </w:rPr>
      </w:pPr>
      <w:r w:rsidRPr="008451A4">
        <w:rPr>
          <w:rFonts w:ascii="Times New Roman CYR" w:hAnsi="Times New Roman CYR" w:cs="Times New Roman CYR"/>
          <w:sz w:val="20"/>
          <w:szCs w:val="20"/>
        </w:rPr>
        <w:t xml:space="preserve">                                                                                                                           </w:t>
      </w:r>
      <w:r w:rsidR="00571227">
        <w:rPr>
          <w:rFonts w:ascii="Times New Roman CYR" w:hAnsi="Times New Roman CYR" w:cs="Times New Roman CYR"/>
          <w:sz w:val="20"/>
          <w:szCs w:val="20"/>
        </w:rPr>
        <w:t xml:space="preserve">                 </w:t>
      </w:r>
      <w:r w:rsidRPr="008451A4">
        <w:rPr>
          <w:rFonts w:ascii="Times New Roman CYR" w:hAnsi="Times New Roman CYR" w:cs="Times New Roman CYR"/>
          <w:sz w:val="20"/>
          <w:szCs w:val="20"/>
          <w:u w:val="single"/>
        </w:rPr>
        <w:t>от «</w:t>
      </w:r>
      <w:r w:rsidR="00571227">
        <w:rPr>
          <w:rFonts w:ascii="Times New Roman CYR" w:hAnsi="Times New Roman CYR" w:cs="Times New Roman CYR"/>
          <w:sz w:val="20"/>
          <w:szCs w:val="20"/>
          <w:u w:val="single"/>
        </w:rPr>
        <w:t>25</w:t>
      </w:r>
      <w:r w:rsidRPr="008451A4">
        <w:rPr>
          <w:rFonts w:ascii="Times New Roman CYR" w:hAnsi="Times New Roman CYR" w:cs="Times New Roman CYR"/>
          <w:sz w:val="20"/>
          <w:szCs w:val="20"/>
          <w:u w:val="single"/>
        </w:rPr>
        <w:t>» февраля  2020 года №</w:t>
      </w:r>
      <w:r w:rsidR="00571227">
        <w:rPr>
          <w:rFonts w:ascii="Times New Roman CYR" w:hAnsi="Times New Roman CYR" w:cs="Times New Roman CYR"/>
          <w:sz w:val="20"/>
          <w:szCs w:val="20"/>
          <w:u w:val="single"/>
        </w:rPr>
        <w:t xml:space="preserve"> 14</w:t>
      </w:r>
      <w:r w:rsidRPr="008451A4">
        <w:rPr>
          <w:rFonts w:ascii="Times New Roman CYR" w:hAnsi="Times New Roman CYR" w:cs="Times New Roman CYR"/>
          <w:sz w:val="20"/>
          <w:szCs w:val="20"/>
          <w:u w:val="single"/>
        </w:rPr>
        <w:t xml:space="preserve"> </w:t>
      </w:r>
    </w:p>
    <w:p w:rsidR="00465A22" w:rsidRDefault="00465A22" w:rsidP="00465A22">
      <w:pPr>
        <w:jc w:val="center"/>
        <w:rPr>
          <w:b/>
          <w:bCs/>
          <w:color w:val="000000"/>
        </w:rPr>
      </w:pPr>
    </w:p>
    <w:p w:rsidR="00465A22" w:rsidRPr="004F5F59" w:rsidRDefault="00465A22" w:rsidP="00465A22">
      <w:pPr>
        <w:jc w:val="center"/>
      </w:pPr>
      <w:r w:rsidRPr="004F5F59">
        <w:rPr>
          <w:b/>
          <w:bCs/>
          <w:color w:val="000000"/>
        </w:rPr>
        <w:t>Порядок</w:t>
      </w:r>
    </w:p>
    <w:p w:rsidR="00701472" w:rsidRDefault="00465A22" w:rsidP="00465A22">
      <w:pPr>
        <w:jc w:val="center"/>
        <w:rPr>
          <w:b/>
          <w:bCs/>
          <w:color w:val="000000"/>
        </w:rPr>
      </w:pPr>
      <w:r w:rsidRPr="004F5F59">
        <w:rPr>
          <w:b/>
          <w:bCs/>
          <w:color w:val="000000"/>
        </w:rPr>
        <w:t xml:space="preserve">доступа в помещения администрации </w:t>
      </w:r>
      <w:r w:rsidR="00701472">
        <w:rPr>
          <w:b/>
          <w:bCs/>
          <w:color w:val="000000"/>
        </w:rPr>
        <w:t>муниципального образования</w:t>
      </w:r>
    </w:p>
    <w:p w:rsidR="00465A22" w:rsidRDefault="00465A22" w:rsidP="00465A22">
      <w:pPr>
        <w:jc w:val="center"/>
        <w:rPr>
          <w:b/>
          <w:bCs/>
          <w:color w:val="000000"/>
        </w:rPr>
      </w:pPr>
      <w:r w:rsidRPr="004F5F59">
        <w:rPr>
          <w:b/>
          <w:bCs/>
          <w:color w:val="000000"/>
        </w:rPr>
        <w:t xml:space="preserve"> «</w:t>
      </w:r>
      <w:r w:rsidR="00701472">
        <w:rPr>
          <w:b/>
          <w:bCs/>
          <w:color w:val="000000"/>
        </w:rPr>
        <w:t>Натырбовское</w:t>
      </w:r>
      <w:r>
        <w:rPr>
          <w:b/>
          <w:bCs/>
          <w:color w:val="000000"/>
        </w:rPr>
        <w:t xml:space="preserve"> сельское поселение</w:t>
      </w:r>
      <w:r w:rsidRPr="004F5F59">
        <w:rPr>
          <w:b/>
          <w:bCs/>
          <w:color w:val="000000"/>
        </w:rPr>
        <w:t>», в которых ведется обработка персональных данных</w:t>
      </w:r>
    </w:p>
    <w:p w:rsidR="00465A22" w:rsidRPr="004F5F59" w:rsidRDefault="00465A22" w:rsidP="00465A22">
      <w:pPr>
        <w:jc w:val="center"/>
      </w:pPr>
    </w:p>
    <w:p w:rsidR="00465A22" w:rsidRPr="004F5F59" w:rsidRDefault="00465A22" w:rsidP="00701472">
      <w:pPr>
        <w:jc w:val="both"/>
        <w:rPr>
          <w:color w:val="000000"/>
        </w:rPr>
      </w:pPr>
      <w:r>
        <w:rPr>
          <w:color w:val="000000"/>
        </w:rPr>
        <w:t xml:space="preserve">1. </w:t>
      </w:r>
      <w:proofErr w:type="gramStart"/>
      <w:r w:rsidRPr="004F5F59">
        <w:rPr>
          <w:color w:val="000000"/>
        </w:rPr>
        <w:t>Настоящий Порядок доступа муниципальных служащих администрации муниципального образования «</w:t>
      </w:r>
      <w:r w:rsidR="00701472">
        <w:rPr>
          <w:color w:val="000000"/>
        </w:rPr>
        <w:t>Натырбовское</w:t>
      </w:r>
      <w:r>
        <w:rPr>
          <w:color w:val="000000"/>
        </w:rPr>
        <w:t xml:space="preserve"> сельское поселение</w:t>
      </w:r>
      <w:r w:rsidRPr="004F5F59">
        <w:rPr>
          <w:color w:val="000000"/>
        </w:rPr>
        <w:t>» в помещения, в которых ведется обработка персональных данных (далее - Порядок) разработан в соответствии с требованиями Федерального закона от 27.07.2006 № 152 ФЗ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Pr="004F5F59">
        <w:rPr>
          <w:color w:val="000000"/>
        </w:rPr>
        <w:t xml:space="preserve"> </w:t>
      </w:r>
      <w:proofErr w:type="gramStart"/>
      <w:r w:rsidRPr="004F5F59">
        <w:rPr>
          <w:color w:val="000000"/>
        </w:rPr>
        <w:t>соответствии</w:t>
      </w:r>
      <w:proofErr w:type="gramEnd"/>
      <w:r w:rsidRPr="004F5F59">
        <w:rPr>
          <w:color w:val="000000"/>
        </w:rPr>
        <w:t xml:space="preserve"> с ним нормативными правовыми актами, операторами, являющимися государственными или муниципальными органами».</w:t>
      </w:r>
    </w:p>
    <w:p w:rsidR="00465A22" w:rsidRPr="004F5F59" w:rsidRDefault="00465A22" w:rsidP="00701472">
      <w:pPr>
        <w:jc w:val="both"/>
        <w:rPr>
          <w:color w:val="000000"/>
        </w:rPr>
      </w:pPr>
      <w:r>
        <w:rPr>
          <w:color w:val="000000"/>
        </w:rPr>
        <w:t xml:space="preserve">2. </w:t>
      </w:r>
      <w:r w:rsidRPr="004F5F59">
        <w:rPr>
          <w:color w:val="000000"/>
        </w:rPr>
        <w:t xml:space="preserve">Целью настоящего Порядка является исключение несанкционированного доступа к персональным данным субъектов персональных данных в администрации </w:t>
      </w:r>
      <w:r w:rsidR="00701472">
        <w:rPr>
          <w:color w:val="000000"/>
        </w:rPr>
        <w:t>муниципального образования</w:t>
      </w:r>
      <w:r w:rsidRPr="004F5F59">
        <w:rPr>
          <w:color w:val="000000"/>
        </w:rPr>
        <w:t xml:space="preserve"> «</w:t>
      </w:r>
      <w:r w:rsidR="00701472">
        <w:rPr>
          <w:color w:val="000000"/>
        </w:rPr>
        <w:t>Натырбовское сельское</w:t>
      </w:r>
      <w:r>
        <w:rPr>
          <w:color w:val="000000"/>
        </w:rPr>
        <w:t xml:space="preserve"> поселение</w:t>
      </w:r>
      <w:r w:rsidRPr="004F5F59">
        <w:rPr>
          <w:color w:val="000000"/>
        </w:rPr>
        <w:t>» (далее - Администрация).</w:t>
      </w:r>
    </w:p>
    <w:p w:rsidR="00465A22" w:rsidRPr="004F5F59" w:rsidRDefault="00465A22" w:rsidP="00701472">
      <w:pPr>
        <w:jc w:val="both"/>
        <w:rPr>
          <w:color w:val="000000"/>
        </w:rPr>
      </w:pPr>
      <w:r>
        <w:rPr>
          <w:color w:val="000000"/>
        </w:rPr>
        <w:t xml:space="preserve">3. </w:t>
      </w:r>
      <w:r w:rsidRPr="004F5F59">
        <w:rPr>
          <w:color w:val="000000"/>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465A22" w:rsidRPr="004F5F59" w:rsidRDefault="00465A22" w:rsidP="00701472">
      <w:pPr>
        <w:jc w:val="both"/>
        <w:rPr>
          <w:color w:val="000000"/>
        </w:rPr>
      </w:pPr>
      <w:r>
        <w:rPr>
          <w:color w:val="000000"/>
        </w:rPr>
        <w:t xml:space="preserve">4. </w:t>
      </w:r>
      <w:r w:rsidRPr="004F5F59">
        <w:rPr>
          <w:color w:val="000000"/>
        </w:rPr>
        <w:t>Персональные данные на бумажных носителях должны находиться в недоступном для посторонних лиц месте.</w:t>
      </w:r>
    </w:p>
    <w:p w:rsidR="00465A22" w:rsidRPr="004F5F59" w:rsidRDefault="00465A22" w:rsidP="00701472">
      <w:pPr>
        <w:jc w:val="both"/>
        <w:rPr>
          <w:color w:val="000000"/>
        </w:rPr>
      </w:pPr>
      <w:r>
        <w:rPr>
          <w:color w:val="000000"/>
        </w:rPr>
        <w:t xml:space="preserve">5. </w:t>
      </w:r>
      <w:r w:rsidRPr="004F5F59">
        <w:rPr>
          <w:color w:val="000000"/>
        </w:rPr>
        <w:t>Перед закрытием помещений, в которых ведется обработка персональных данных, в конце рабочего дня муниципальные служащие, имеющие право доступа в помещения, обязаны:</w:t>
      </w:r>
    </w:p>
    <w:p w:rsidR="00465A22" w:rsidRPr="004F5F59" w:rsidRDefault="00465A22" w:rsidP="00465A22">
      <w:pPr>
        <w:jc w:val="both"/>
        <w:rPr>
          <w:color w:val="000000"/>
        </w:rPr>
      </w:pPr>
      <w:r>
        <w:rPr>
          <w:color w:val="000000"/>
        </w:rPr>
        <w:t>-</w:t>
      </w:r>
      <w:r w:rsidRPr="004F5F59">
        <w:rPr>
          <w:color w:val="000000"/>
        </w:rPr>
        <w:t xml:space="preserve">убрать бумажные носители персональных данных и электронные носители персональных данных (диски, </w:t>
      </w:r>
      <w:proofErr w:type="spellStart"/>
      <w:r w:rsidRPr="004F5F59">
        <w:rPr>
          <w:color w:val="000000"/>
        </w:rPr>
        <w:t>флеш</w:t>
      </w:r>
      <w:proofErr w:type="spellEnd"/>
      <w:r w:rsidRPr="004F5F59">
        <w:rPr>
          <w:color w:val="000000"/>
        </w:rPr>
        <w:t>-карты) в недоступные для посторонних лиц места;</w:t>
      </w:r>
    </w:p>
    <w:p w:rsidR="00465A22" w:rsidRPr="004F5F59" w:rsidRDefault="00465A22" w:rsidP="00465A22">
      <w:pPr>
        <w:jc w:val="both"/>
      </w:pPr>
      <w:r>
        <w:rPr>
          <w:color w:val="000000"/>
        </w:rPr>
        <w:t>-</w:t>
      </w:r>
      <w:r w:rsidRPr="004F5F59">
        <w:rPr>
          <w:color w:val="000000"/>
        </w:rPr>
        <w:t>отключить технические средства</w:t>
      </w:r>
      <w:r w:rsidRPr="004F5F59">
        <w:rPr>
          <w:color w:val="000000"/>
        </w:rPr>
        <w:tab/>
        <w:t>(кроме постоянно действующей</w:t>
      </w:r>
      <w:r w:rsidR="00B32396">
        <w:rPr>
          <w:color w:val="000000"/>
        </w:rPr>
        <w:t xml:space="preserve"> </w:t>
      </w:r>
      <w:r w:rsidRPr="004F5F59">
        <w:rPr>
          <w:color w:val="000000"/>
        </w:rPr>
        <w:t>техники) и электроприборы от сети, выключить освещение;</w:t>
      </w:r>
    </w:p>
    <w:p w:rsidR="00465A22" w:rsidRPr="004F5F59" w:rsidRDefault="00465A22" w:rsidP="00465A22">
      <w:pPr>
        <w:jc w:val="both"/>
        <w:rPr>
          <w:color w:val="000000"/>
        </w:rPr>
      </w:pPr>
      <w:r>
        <w:rPr>
          <w:color w:val="000000"/>
        </w:rPr>
        <w:t>-</w:t>
      </w:r>
      <w:r w:rsidRPr="004F5F59">
        <w:rPr>
          <w:color w:val="000000"/>
        </w:rPr>
        <w:t>закрыть окна;</w:t>
      </w:r>
    </w:p>
    <w:p w:rsidR="00465A22" w:rsidRPr="004F5F59" w:rsidRDefault="00465A22" w:rsidP="00465A22">
      <w:pPr>
        <w:jc w:val="both"/>
        <w:rPr>
          <w:color w:val="000000"/>
        </w:rPr>
      </w:pPr>
      <w:r>
        <w:rPr>
          <w:color w:val="000000"/>
        </w:rPr>
        <w:t>-</w:t>
      </w:r>
      <w:r w:rsidRPr="004F5F59">
        <w:rPr>
          <w:color w:val="000000"/>
        </w:rPr>
        <w:t>закрыть двери помещения на ключ.</w:t>
      </w:r>
    </w:p>
    <w:p w:rsidR="00465A22" w:rsidRPr="004F5F59" w:rsidRDefault="00465A22" w:rsidP="00B32396">
      <w:pPr>
        <w:jc w:val="both"/>
        <w:rPr>
          <w:color w:val="000000"/>
        </w:rPr>
      </w:pPr>
      <w:r>
        <w:rPr>
          <w:color w:val="000000"/>
        </w:rPr>
        <w:t xml:space="preserve">6. </w:t>
      </w:r>
      <w:r w:rsidRPr="004F5F59">
        <w:rPr>
          <w:color w:val="000000"/>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w:t>
      </w:r>
    </w:p>
    <w:p w:rsidR="00465A22" w:rsidRPr="004F5F59" w:rsidRDefault="00465A22" w:rsidP="00465A22">
      <w:pPr>
        <w:jc w:val="both"/>
      </w:pPr>
      <w:r w:rsidRPr="004F5F59">
        <w:rPr>
          <w:color w:val="000000"/>
        </w:rPr>
        <w:t>7</w:t>
      </w:r>
      <w:r>
        <w:rPr>
          <w:color w:val="000000"/>
        </w:rPr>
        <w:t>.</w:t>
      </w:r>
      <w:r w:rsidRPr="004F5F59">
        <w:rPr>
          <w:color w:val="000000"/>
        </w:rPr>
        <w:t xml:space="preserve"> </w:t>
      </w:r>
      <w:proofErr w:type="gramStart"/>
      <w:r w:rsidRPr="004F5F59">
        <w:rPr>
          <w:color w:val="000000"/>
        </w:rPr>
        <w:t>Нахождение в помещениях, в которых ведется обработка персональных данных лиц, не являющихся должностными лицами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и (или) осуществлением полномочий в рамках договоров, заключенных с администрацией.</w:t>
      </w:r>
      <w:proofErr w:type="gramEnd"/>
    </w:p>
    <w:p w:rsidR="00465A22" w:rsidRDefault="00465A22" w:rsidP="00465A22">
      <w:pPr>
        <w:jc w:val="both"/>
        <w:rPr>
          <w:color w:val="000000"/>
        </w:rPr>
      </w:pPr>
      <w:r w:rsidRPr="004F5F59">
        <w:rPr>
          <w:color w:val="000000"/>
        </w:rPr>
        <w:t>8.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служащих администрации, не уполномоченных на обработку персональных данных.</w:t>
      </w:r>
    </w:p>
    <w:p w:rsidR="00465A22" w:rsidRPr="004F5F59" w:rsidRDefault="00465A22" w:rsidP="00B32396">
      <w:pPr>
        <w:jc w:val="both"/>
        <w:rPr>
          <w:color w:val="000000"/>
        </w:rPr>
      </w:pPr>
      <w:r>
        <w:rPr>
          <w:color w:val="000000"/>
        </w:rPr>
        <w:t xml:space="preserve">9. </w:t>
      </w:r>
      <w:r w:rsidRPr="004F5F59">
        <w:rPr>
          <w:color w:val="000000"/>
        </w:rPr>
        <w:t>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465A22" w:rsidRPr="004F5F59" w:rsidRDefault="00465A22" w:rsidP="00B32396">
      <w:pPr>
        <w:jc w:val="both"/>
        <w:rPr>
          <w:color w:val="000000"/>
        </w:rPr>
      </w:pPr>
      <w:r>
        <w:rPr>
          <w:color w:val="000000"/>
        </w:rPr>
        <w:lastRenderedPageBreak/>
        <w:t xml:space="preserve">10. </w:t>
      </w:r>
      <w:r w:rsidRPr="004F5F59">
        <w:rPr>
          <w:color w:val="000000"/>
        </w:rPr>
        <w:t>В служебных помещениях администрации применяются организационные, технические и физические меры, направленные для защиты от нецелевого использования, несанкционированного доступа, раскрытия, потери, изменения и уничтожения обрабатываемых персональных данных.</w:t>
      </w:r>
    </w:p>
    <w:p w:rsidR="00465A22" w:rsidRPr="004F5F59" w:rsidRDefault="00465A22" w:rsidP="00465A22">
      <w:pPr>
        <w:jc w:val="both"/>
      </w:pPr>
      <w:r w:rsidRPr="004F5F59">
        <w:rPr>
          <w:color w:val="000000"/>
        </w:rPr>
        <w:t>К указанным мерам относятся:</w:t>
      </w:r>
    </w:p>
    <w:p w:rsidR="00465A22" w:rsidRPr="004F5F59" w:rsidRDefault="00465A22" w:rsidP="00465A22">
      <w:pPr>
        <w:jc w:val="both"/>
        <w:rPr>
          <w:color w:val="000000"/>
        </w:rPr>
      </w:pPr>
      <w:r>
        <w:rPr>
          <w:color w:val="000000"/>
        </w:rPr>
        <w:t xml:space="preserve">1) </w:t>
      </w:r>
      <w:r w:rsidRPr="004F5F59">
        <w:rPr>
          <w:color w:val="000000"/>
        </w:rPr>
        <w:t xml:space="preserve">физические меры защиты: установка дверей, снабжённых замками, сейфов, оконных </w:t>
      </w:r>
      <w:proofErr w:type="spellStart"/>
      <w:r w:rsidRPr="004F5F59">
        <w:rPr>
          <w:color w:val="000000"/>
        </w:rPr>
        <w:t>жалюзей</w:t>
      </w:r>
      <w:proofErr w:type="spellEnd"/>
      <w:r w:rsidRPr="004F5F59">
        <w:rPr>
          <w:color w:val="000000"/>
        </w:rPr>
        <w:t xml:space="preserve"> (штор), определенное расположение мониторов и т.д.;</w:t>
      </w:r>
    </w:p>
    <w:p w:rsidR="00465A22" w:rsidRPr="004F5F59" w:rsidRDefault="00465A22" w:rsidP="00465A22">
      <w:pPr>
        <w:jc w:val="both"/>
        <w:rPr>
          <w:color w:val="000000"/>
        </w:rPr>
      </w:pPr>
      <w:r>
        <w:rPr>
          <w:color w:val="000000"/>
        </w:rPr>
        <w:t xml:space="preserve">2) </w:t>
      </w:r>
      <w:r w:rsidRPr="004F5F59">
        <w:rPr>
          <w:color w:val="000000"/>
        </w:rPr>
        <w:t>технические меры защиты: применение антивирусных программ, программ и средств защиты информации, установление паролей на персональных компьютерах, применение съемных носителей информации и т. д;</w:t>
      </w:r>
    </w:p>
    <w:p w:rsidR="00465A22" w:rsidRPr="004F5F59" w:rsidRDefault="00465A22" w:rsidP="00465A22">
      <w:pPr>
        <w:jc w:val="both"/>
      </w:pPr>
      <w:r>
        <w:rPr>
          <w:color w:val="000000"/>
        </w:rPr>
        <w:t xml:space="preserve">3) </w:t>
      </w:r>
      <w:r w:rsidRPr="004F5F59">
        <w:rPr>
          <w:color w:val="000000"/>
        </w:rPr>
        <w:t>организационные меры защиты: обучение и ознакомление муниципальных служащих администрации с документами, определяющими политику администрации в отношении обработки и хранения персональных данных.</w:t>
      </w:r>
    </w:p>
    <w:p w:rsidR="00465A22" w:rsidRDefault="00465A22" w:rsidP="00465A22">
      <w:pPr>
        <w:jc w:val="both"/>
        <w:rPr>
          <w:color w:val="FF0000"/>
          <w:sz w:val="26"/>
          <w:szCs w:val="26"/>
        </w:rPr>
      </w:pPr>
    </w:p>
    <w:p w:rsidR="00465A22" w:rsidRPr="00672544" w:rsidRDefault="00465A22" w:rsidP="00465A22">
      <w:pPr>
        <w:jc w:val="both"/>
        <w:rPr>
          <w:color w:val="FF0000"/>
          <w:sz w:val="26"/>
          <w:szCs w:val="26"/>
        </w:rPr>
      </w:pPr>
    </w:p>
    <w:p w:rsidR="005E5660" w:rsidRDefault="005E5660" w:rsidP="00851991">
      <w:pPr>
        <w:jc w:val="right"/>
        <w:rPr>
          <w:sz w:val="22"/>
          <w:szCs w:val="22"/>
        </w:rPr>
      </w:pPr>
    </w:p>
    <w:sectPr w:rsidR="005E5660" w:rsidSect="00215670">
      <w:headerReference w:type="even" r:id="rId10"/>
      <w:headerReference w:type="default" r:id="rId11"/>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BD" w:rsidRDefault="003012BD" w:rsidP="00121753">
      <w:r>
        <w:separator/>
      </w:r>
    </w:p>
  </w:endnote>
  <w:endnote w:type="continuationSeparator" w:id="0">
    <w:p w:rsidR="003012BD" w:rsidRDefault="003012BD"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BD" w:rsidRDefault="003012BD" w:rsidP="00121753">
      <w:r>
        <w:separator/>
      </w:r>
    </w:p>
  </w:footnote>
  <w:footnote w:type="continuationSeparator" w:id="0">
    <w:p w:rsidR="003012BD" w:rsidRDefault="003012BD"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7" w:rsidRDefault="00571227" w:rsidP="00CA471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71227" w:rsidRDefault="005712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27" w:rsidRDefault="00571227" w:rsidP="00CA4715">
    <w:pPr>
      <w:pStyle w:val="a9"/>
      <w:framePr w:wrap="auto" w:vAnchor="text" w:hAnchor="margin" w:xAlign="center" w:y="1"/>
      <w:rPr>
        <w:rStyle w:val="ab"/>
      </w:rPr>
    </w:pPr>
  </w:p>
  <w:p w:rsidR="00571227" w:rsidRDefault="00571227" w:rsidP="00CA47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24"/>
        <w:szCs w:val="24"/>
        <w:u w:val="none"/>
      </w:rPr>
    </w:lvl>
    <w:lvl w:ilvl="3">
      <w:start w:val="1"/>
      <w:numFmt w:val="decimal"/>
      <w:lvlText w:val="1.%1."/>
      <w:lvlJc w:val="left"/>
      <w:rPr>
        <w:b w:val="0"/>
        <w:bCs w:val="0"/>
        <w:i w:val="0"/>
        <w:iCs w:val="0"/>
        <w:smallCaps w:val="0"/>
        <w:strike w:val="0"/>
        <w:color w:val="000000"/>
        <w:spacing w:val="0"/>
        <w:w w:val="100"/>
        <w:position w:val="0"/>
        <w:sz w:val="24"/>
        <w:szCs w:val="24"/>
        <w:u w:val="none"/>
      </w:rPr>
    </w:lvl>
    <w:lvl w:ilvl="4">
      <w:start w:val="1"/>
      <w:numFmt w:val="decimal"/>
      <w:lvlText w:val="1.%1."/>
      <w:lvlJc w:val="left"/>
      <w:rPr>
        <w:b w:val="0"/>
        <w:bCs w:val="0"/>
        <w:i w:val="0"/>
        <w:iCs w:val="0"/>
        <w:smallCaps w:val="0"/>
        <w:strike w:val="0"/>
        <w:color w:val="000000"/>
        <w:spacing w:val="0"/>
        <w:w w:val="100"/>
        <w:position w:val="0"/>
        <w:sz w:val="24"/>
        <w:szCs w:val="24"/>
        <w:u w:val="none"/>
      </w:rPr>
    </w:lvl>
    <w:lvl w:ilvl="5">
      <w:start w:val="1"/>
      <w:numFmt w:val="decimal"/>
      <w:lvlText w:val="1.%1."/>
      <w:lvlJc w:val="left"/>
      <w:rPr>
        <w:b w:val="0"/>
        <w:bCs w:val="0"/>
        <w:i w:val="0"/>
        <w:iCs w:val="0"/>
        <w:smallCaps w:val="0"/>
        <w:strike w:val="0"/>
        <w:color w:val="000000"/>
        <w:spacing w:val="0"/>
        <w:w w:val="100"/>
        <w:position w:val="0"/>
        <w:sz w:val="24"/>
        <w:szCs w:val="24"/>
        <w:u w:val="none"/>
      </w:rPr>
    </w:lvl>
    <w:lvl w:ilvl="6">
      <w:start w:val="1"/>
      <w:numFmt w:val="decimal"/>
      <w:lvlText w:val="1.%1."/>
      <w:lvlJc w:val="left"/>
      <w:rPr>
        <w:b w:val="0"/>
        <w:bCs w:val="0"/>
        <w:i w:val="0"/>
        <w:iCs w:val="0"/>
        <w:smallCaps w:val="0"/>
        <w:strike w:val="0"/>
        <w:color w:val="000000"/>
        <w:spacing w:val="0"/>
        <w:w w:val="100"/>
        <w:position w:val="0"/>
        <w:sz w:val="24"/>
        <w:szCs w:val="24"/>
        <w:u w:val="none"/>
      </w:rPr>
    </w:lvl>
    <w:lvl w:ilvl="7">
      <w:start w:val="1"/>
      <w:numFmt w:val="decimal"/>
      <w:lvlText w:val="1.%1."/>
      <w:lvlJc w:val="left"/>
      <w:rPr>
        <w:b w:val="0"/>
        <w:bCs w:val="0"/>
        <w:i w:val="0"/>
        <w:iCs w:val="0"/>
        <w:smallCaps w:val="0"/>
        <w:strike w:val="0"/>
        <w:color w:val="000000"/>
        <w:spacing w:val="0"/>
        <w:w w:val="100"/>
        <w:position w:val="0"/>
        <w:sz w:val="24"/>
        <w:szCs w:val="24"/>
        <w:u w:val="none"/>
      </w:rPr>
    </w:lvl>
    <w:lvl w:ilvl="8">
      <w:start w:val="1"/>
      <w:numFmt w:val="decimal"/>
      <w:lvlText w:val="1.%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num w:numId="1">
    <w:abstractNumId w:val="5"/>
  </w:num>
  <w:num w:numId="2">
    <w:abstractNumId w:val="6"/>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1036"/>
    <w:rsid w:val="00001C7D"/>
    <w:rsid w:val="00007158"/>
    <w:rsid w:val="00013583"/>
    <w:rsid w:val="00016E16"/>
    <w:rsid w:val="000208C4"/>
    <w:rsid w:val="0002124D"/>
    <w:rsid w:val="00023811"/>
    <w:rsid w:val="000322EF"/>
    <w:rsid w:val="00032856"/>
    <w:rsid w:val="0003738D"/>
    <w:rsid w:val="00050A93"/>
    <w:rsid w:val="00050CAD"/>
    <w:rsid w:val="00052381"/>
    <w:rsid w:val="0006521A"/>
    <w:rsid w:val="00065E9D"/>
    <w:rsid w:val="00070617"/>
    <w:rsid w:val="00071978"/>
    <w:rsid w:val="00073FDB"/>
    <w:rsid w:val="000759A7"/>
    <w:rsid w:val="00080B72"/>
    <w:rsid w:val="00080ED0"/>
    <w:rsid w:val="00082570"/>
    <w:rsid w:val="00086354"/>
    <w:rsid w:val="00091A51"/>
    <w:rsid w:val="00097935"/>
    <w:rsid w:val="000A0F0D"/>
    <w:rsid w:val="000A1F65"/>
    <w:rsid w:val="000A7C28"/>
    <w:rsid w:val="000B0FB1"/>
    <w:rsid w:val="000C40AD"/>
    <w:rsid w:val="000C7CEE"/>
    <w:rsid w:val="000D5165"/>
    <w:rsid w:val="000D5855"/>
    <w:rsid w:val="000D77DB"/>
    <w:rsid w:val="000F211D"/>
    <w:rsid w:val="00101B7E"/>
    <w:rsid w:val="00117E0C"/>
    <w:rsid w:val="00121753"/>
    <w:rsid w:val="001302A7"/>
    <w:rsid w:val="001319B1"/>
    <w:rsid w:val="00136B05"/>
    <w:rsid w:val="00151698"/>
    <w:rsid w:val="00151DBA"/>
    <w:rsid w:val="00157B4C"/>
    <w:rsid w:val="00166906"/>
    <w:rsid w:val="0018274B"/>
    <w:rsid w:val="001A2E29"/>
    <w:rsid w:val="001B101C"/>
    <w:rsid w:val="001B5A65"/>
    <w:rsid w:val="001D478D"/>
    <w:rsid w:val="001D64E8"/>
    <w:rsid w:val="001E09D3"/>
    <w:rsid w:val="001F24A8"/>
    <w:rsid w:val="00201E9F"/>
    <w:rsid w:val="00207DB0"/>
    <w:rsid w:val="00210CE0"/>
    <w:rsid w:val="00215670"/>
    <w:rsid w:val="00233B26"/>
    <w:rsid w:val="002362F9"/>
    <w:rsid w:val="00241B60"/>
    <w:rsid w:val="00242D77"/>
    <w:rsid w:val="0025346C"/>
    <w:rsid w:val="00264DD1"/>
    <w:rsid w:val="00264FFB"/>
    <w:rsid w:val="00270ACB"/>
    <w:rsid w:val="002738EE"/>
    <w:rsid w:val="002738FC"/>
    <w:rsid w:val="00275715"/>
    <w:rsid w:val="002762D1"/>
    <w:rsid w:val="00283228"/>
    <w:rsid w:val="00284D78"/>
    <w:rsid w:val="00287BEF"/>
    <w:rsid w:val="002914CD"/>
    <w:rsid w:val="00295DC9"/>
    <w:rsid w:val="002A7BE9"/>
    <w:rsid w:val="002B14CA"/>
    <w:rsid w:val="002B29E0"/>
    <w:rsid w:val="002B6D38"/>
    <w:rsid w:val="002D2431"/>
    <w:rsid w:val="002E03F8"/>
    <w:rsid w:val="002E177E"/>
    <w:rsid w:val="002F1D1D"/>
    <w:rsid w:val="003012BD"/>
    <w:rsid w:val="00302D59"/>
    <w:rsid w:val="00306477"/>
    <w:rsid w:val="00311548"/>
    <w:rsid w:val="003127BB"/>
    <w:rsid w:val="00316222"/>
    <w:rsid w:val="003172E4"/>
    <w:rsid w:val="00322CDB"/>
    <w:rsid w:val="003260F3"/>
    <w:rsid w:val="00330D8D"/>
    <w:rsid w:val="00330FFC"/>
    <w:rsid w:val="0033339C"/>
    <w:rsid w:val="00365DD9"/>
    <w:rsid w:val="003741A7"/>
    <w:rsid w:val="00381BA7"/>
    <w:rsid w:val="00387D63"/>
    <w:rsid w:val="003930AA"/>
    <w:rsid w:val="003A0A83"/>
    <w:rsid w:val="003A76EF"/>
    <w:rsid w:val="003D0F28"/>
    <w:rsid w:val="003D1387"/>
    <w:rsid w:val="003D315D"/>
    <w:rsid w:val="003E2AB4"/>
    <w:rsid w:val="003E71D3"/>
    <w:rsid w:val="003F30A4"/>
    <w:rsid w:val="00414516"/>
    <w:rsid w:val="00420D92"/>
    <w:rsid w:val="00434EE7"/>
    <w:rsid w:val="00440B62"/>
    <w:rsid w:val="00446EDD"/>
    <w:rsid w:val="00446FCA"/>
    <w:rsid w:val="00452913"/>
    <w:rsid w:val="004647DA"/>
    <w:rsid w:val="00465A22"/>
    <w:rsid w:val="00476414"/>
    <w:rsid w:val="00491DBF"/>
    <w:rsid w:val="0049237C"/>
    <w:rsid w:val="004957A7"/>
    <w:rsid w:val="00496B61"/>
    <w:rsid w:val="004B0B2D"/>
    <w:rsid w:val="004B2B44"/>
    <w:rsid w:val="004B49FE"/>
    <w:rsid w:val="004C4612"/>
    <w:rsid w:val="004D2626"/>
    <w:rsid w:val="004D26B7"/>
    <w:rsid w:val="004E2053"/>
    <w:rsid w:val="004E4C59"/>
    <w:rsid w:val="005044F1"/>
    <w:rsid w:val="005044FA"/>
    <w:rsid w:val="005045BE"/>
    <w:rsid w:val="00505E2B"/>
    <w:rsid w:val="00506810"/>
    <w:rsid w:val="00531C19"/>
    <w:rsid w:val="00544B5F"/>
    <w:rsid w:val="00554C13"/>
    <w:rsid w:val="005577A3"/>
    <w:rsid w:val="00562B4E"/>
    <w:rsid w:val="00564BC1"/>
    <w:rsid w:val="00571227"/>
    <w:rsid w:val="005848EB"/>
    <w:rsid w:val="00590881"/>
    <w:rsid w:val="00597690"/>
    <w:rsid w:val="005A4344"/>
    <w:rsid w:val="005B67A5"/>
    <w:rsid w:val="005C501A"/>
    <w:rsid w:val="005D6B44"/>
    <w:rsid w:val="005E1B19"/>
    <w:rsid w:val="005E2340"/>
    <w:rsid w:val="005E37C8"/>
    <w:rsid w:val="005E5660"/>
    <w:rsid w:val="005F5F29"/>
    <w:rsid w:val="00602FC5"/>
    <w:rsid w:val="00615548"/>
    <w:rsid w:val="006205D9"/>
    <w:rsid w:val="00623C24"/>
    <w:rsid w:val="00632AC3"/>
    <w:rsid w:val="00637196"/>
    <w:rsid w:val="0063792B"/>
    <w:rsid w:val="006410CC"/>
    <w:rsid w:val="00642A55"/>
    <w:rsid w:val="00651CE5"/>
    <w:rsid w:val="00654C45"/>
    <w:rsid w:val="00657098"/>
    <w:rsid w:val="00675825"/>
    <w:rsid w:val="0067637F"/>
    <w:rsid w:val="006B5BAF"/>
    <w:rsid w:val="006B7894"/>
    <w:rsid w:val="006C6F01"/>
    <w:rsid w:val="006D0D00"/>
    <w:rsid w:val="006E3B67"/>
    <w:rsid w:val="006E3F63"/>
    <w:rsid w:val="006E5EB3"/>
    <w:rsid w:val="006F383E"/>
    <w:rsid w:val="006F7185"/>
    <w:rsid w:val="00701472"/>
    <w:rsid w:val="007066A1"/>
    <w:rsid w:val="007278B1"/>
    <w:rsid w:val="00733630"/>
    <w:rsid w:val="00750114"/>
    <w:rsid w:val="007610C5"/>
    <w:rsid w:val="00761430"/>
    <w:rsid w:val="00781198"/>
    <w:rsid w:val="007934D9"/>
    <w:rsid w:val="0079450D"/>
    <w:rsid w:val="00794543"/>
    <w:rsid w:val="0079623A"/>
    <w:rsid w:val="007A1694"/>
    <w:rsid w:val="007C0562"/>
    <w:rsid w:val="007E51EE"/>
    <w:rsid w:val="007E6CF1"/>
    <w:rsid w:val="007F7045"/>
    <w:rsid w:val="008058B7"/>
    <w:rsid w:val="008203EA"/>
    <w:rsid w:val="008333F7"/>
    <w:rsid w:val="00833D58"/>
    <w:rsid w:val="008353AF"/>
    <w:rsid w:val="008451A4"/>
    <w:rsid w:val="00846334"/>
    <w:rsid w:val="00851991"/>
    <w:rsid w:val="00864436"/>
    <w:rsid w:val="00881B9C"/>
    <w:rsid w:val="00885A46"/>
    <w:rsid w:val="00885A4E"/>
    <w:rsid w:val="00885C0A"/>
    <w:rsid w:val="00890623"/>
    <w:rsid w:val="00895D26"/>
    <w:rsid w:val="00895F7F"/>
    <w:rsid w:val="008A6E13"/>
    <w:rsid w:val="008B6B27"/>
    <w:rsid w:val="008C0F24"/>
    <w:rsid w:val="008C5B7C"/>
    <w:rsid w:val="008D4525"/>
    <w:rsid w:val="008E0F96"/>
    <w:rsid w:val="008F01D3"/>
    <w:rsid w:val="0090376A"/>
    <w:rsid w:val="00922397"/>
    <w:rsid w:val="00932404"/>
    <w:rsid w:val="009353F9"/>
    <w:rsid w:val="00941CC1"/>
    <w:rsid w:val="00950030"/>
    <w:rsid w:val="009522F4"/>
    <w:rsid w:val="009545AD"/>
    <w:rsid w:val="00970437"/>
    <w:rsid w:val="00973D11"/>
    <w:rsid w:val="00974FA7"/>
    <w:rsid w:val="00977AE6"/>
    <w:rsid w:val="00986F01"/>
    <w:rsid w:val="0098733C"/>
    <w:rsid w:val="00993708"/>
    <w:rsid w:val="009B7AD3"/>
    <w:rsid w:val="009C76BB"/>
    <w:rsid w:val="009D7C2E"/>
    <w:rsid w:val="009E519A"/>
    <w:rsid w:val="009E763B"/>
    <w:rsid w:val="009F6E0E"/>
    <w:rsid w:val="00A07C85"/>
    <w:rsid w:val="00A117BA"/>
    <w:rsid w:val="00A1535F"/>
    <w:rsid w:val="00A2059E"/>
    <w:rsid w:val="00A302DC"/>
    <w:rsid w:val="00A52CE9"/>
    <w:rsid w:val="00A613E6"/>
    <w:rsid w:val="00A74C77"/>
    <w:rsid w:val="00A76FE0"/>
    <w:rsid w:val="00A847FE"/>
    <w:rsid w:val="00A84A86"/>
    <w:rsid w:val="00AA20DB"/>
    <w:rsid w:val="00AC2604"/>
    <w:rsid w:val="00AC2EB0"/>
    <w:rsid w:val="00AD4E42"/>
    <w:rsid w:val="00B15EDE"/>
    <w:rsid w:val="00B27784"/>
    <w:rsid w:val="00B32396"/>
    <w:rsid w:val="00B56507"/>
    <w:rsid w:val="00B669D3"/>
    <w:rsid w:val="00B67D2A"/>
    <w:rsid w:val="00B71430"/>
    <w:rsid w:val="00B71F22"/>
    <w:rsid w:val="00B95E6D"/>
    <w:rsid w:val="00BB661F"/>
    <w:rsid w:val="00BD6D14"/>
    <w:rsid w:val="00BE671B"/>
    <w:rsid w:val="00BF5BE0"/>
    <w:rsid w:val="00C05146"/>
    <w:rsid w:val="00C07C4F"/>
    <w:rsid w:val="00C15BF4"/>
    <w:rsid w:val="00C32DCB"/>
    <w:rsid w:val="00C33990"/>
    <w:rsid w:val="00C44FBE"/>
    <w:rsid w:val="00C5081B"/>
    <w:rsid w:val="00C56766"/>
    <w:rsid w:val="00C63BD2"/>
    <w:rsid w:val="00C72175"/>
    <w:rsid w:val="00C763DC"/>
    <w:rsid w:val="00C87F76"/>
    <w:rsid w:val="00C91BDB"/>
    <w:rsid w:val="00C935B4"/>
    <w:rsid w:val="00CA2800"/>
    <w:rsid w:val="00CA4715"/>
    <w:rsid w:val="00CA4983"/>
    <w:rsid w:val="00CA4B03"/>
    <w:rsid w:val="00CB3526"/>
    <w:rsid w:val="00CC1382"/>
    <w:rsid w:val="00CC7230"/>
    <w:rsid w:val="00CD05E0"/>
    <w:rsid w:val="00CF33CE"/>
    <w:rsid w:val="00CF475C"/>
    <w:rsid w:val="00D11D03"/>
    <w:rsid w:val="00D21AD4"/>
    <w:rsid w:val="00D343C0"/>
    <w:rsid w:val="00D35193"/>
    <w:rsid w:val="00D5200D"/>
    <w:rsid w:val="00D57313"/>
    <w:rsid w:val="00D612FA"/>
    <w:rsid w:val="00D65E1B"/>
    <w:rsid w:val="00D675CF"/>
    <w:rsid w:val="00D70474"/>
    <w:rsid w:val="00D803EC"/>
    <w:rsid w:val="00D94C21"/>
    <w:rsid w:val="00D9598E"/>
    <w:rsid w:val="00DA3AE3"/>
    <w:rsid w:val="00DB3F42"/>
    <w:rsid w:val="00DC0985"/>
    <w:rsid w:val="00DC2F40"/>
    <w:rsid w:val="00DD4E89"/>
    <w:rsid w:val="00DF2550"/>
    <w:rsid w:val="00E24EFA"/>
    <w:rsid w:val="00E318ED"/>
    <w:rsid w:val="00E33382"/>
    <w:rsid w:val="00E4553C"/>
    <w:rsid w:val="00E46A8B"/>
    <w:rsid w:val="00E51986"/>
    <w:rsid w:val="00E63AA2"/>
    <w:rsid w:val="00E655C9"/>
    <w:rsid w:val="00E66D0D"/>
    <w:rsid w:val="00E706C2"/>
    <w:rsid w:val="00E7179B"/>
    <w:rsid w:val="00E84BE5"/>
    <w:rsid w:val="00E95074"/>
    <w:rsid w:val="00E95B09"/>
    <w:rsid w:val="00EA5E5D"/>
    <w:rsid w:val="00EB3E84"/>
    <w:rsid w:val="00EB532A"/>
    <w:rsid w:val="00EC4005"/>
    <w:rsid w:val="00EC505D"/>
    <w:rsid w:val="00EC6635"/>
    <w:rsid w:val="00EE52CF"/>
    <w:rsid w:val="00EE7855"/>
    <w:rsid w:val="00EF7105"/>
    <w:rsid w:val="00EF7DA5"/>
    <w:rsid w:val="00F31738"/>
    <w:rsid w:val="00F375E9"/>
    <w:rsid w:val="00F37A2D"/>
    <w:rsid w:val="00F46D72"/>
    <w:rsid w:val="00F54DFD"/>
    <w:rsid w:val="00F730BC"/>
    <w:rsid w:val="00F85DCF"/>
    <w:rsid w:val="00F90437"/>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930AA"/>
    <w:pPr>
      <w:keepNext/>
      <w:jc w:val="center"/>
      <w:outlineLvl w:val="0"/>
    </w:pPr>
    <w:rPr>
      <w:b/>
      <w:bCs/>
      <w:sz w:val="20"/>
    </w:rPr>
  </w:style>
  <w:style w:type="paragraph" w:styleId="20">
    <w:name w:val="heading 2"/>
    <w:basedOn w:val="a0"/>
    <w:next w:val="a0"/>
    <w:link w:val="21"/>
    <w:qFormat/>
    <w:rsid w:val="00465A22"/>
    <w:pPr>
      <w:keepNext/>
      <w:tabs>
        <w:tab w:val="num" w:pos="0"/>
      </w:tabs>
      <w:suppressAutoHyphens/>
      <w:spacing w:line="360" w:lineRule="auto"/>
      <w:ind w:left="567"/>
      <w:outlineLvl w:val="1"/>
    </w:pPr>
    <w:rPr>
      <w:b/>
      <w:bCs/>
      <w:sz w:val="26"/>
      <w:szCs w:val="28"/>
      <w:lang w:eastAsia="ar-SA"/>
    </w:rPr>
  </w:style>
  <w:style w:type="paragraph" w:styleId="3">
    <w:name w:val="heading 3"/>
    <w:basedOn w:val="a0"/>
    <w:next w:val="a0"/>
    <w:link w:val="30"/>
    <w:qFormat/>
    <w:rsid w:val="00465A22"/>
    <w:pPr>
      <w:keepNext/>
      <w:tabs>
        <w:tab w:val="num" w:pos="0"/>
      </w:tabs>
      <w:suppressAutoHyphens/>
      <w:ind w:left="5940"/>
      <w:outlineLvl w:val="2"/>
    </w:pPr>
    <w:rPr>
      <w:b/>
      <w:bCs/>
      <w:szCs w:val="28"/>
      <w:lang w:eastAsia="ar-SA"/>
    </w:rPr>
  </w:style>
  <w:style w:type="paragraph" w:styleId="4">
    <w:name w:val="heading 4"/>
    <w:basedOn w:val="a0"/>
    <w:next w:val="a0"/>
    <w:link w:val="40"/>
    <w:qFormat/>
    <w:rsid w:val="00465A22"/>
    <w:pPr>
      <w:keepNext/>
      <w:tabs>
        <w:tab w:val="num" w:pos="0"/>
      </w:tabs>
      <w:suppressAutoHyphens/>
      <w:ind w:left="5940"/>
      <w:outlineLvl w:val="3"/>
    </w:pPr>
    <w:rPr>
      <w:b/>
      <w:bCs/>
      <w:sz w:val="28"/>
      <w:szCs w:val="28"/>
      <w:lang w:eastAsia="ar-SA"/>
    </w:rPr>
  </w:style>
  <w:style w:type="paragraph" w:styleId="5">
    <w:name w:val="heading 5"/>
    <w:basedOn w:val="a0"/>
    <w:next w:val="a0"/>
    <w:link w:val="50"/>
    <w:qFormat/>
    <w:rsid w:val="00465A22"/>
    <w:pPr>
      <w:keepNext/>
      <w:suppressAutoHyphens/>
      <w:ind w:left="-15"/>
      <w:jc w:val="center"/>
      <w:outlineLvl w:val="4"/>
    </w:pPr>
    <w:rPr>
      <w:b/>
      <w:bCs/>
      <w:sz w:val="26"/>
      <w:szCs w:val="26"/>
      <w:lang w:eastAsia="ar-SA"/>
    </w:rPr>
  </w:style>
  <w:style w:type="paragraph" w:styleId="6">
    <w:name w:val="heading 6"/>
    <w:basedOn w:val="a0"/>
    <w:next w:val="a0"/>
    <w:link w:val="60"/>
    <w:qFormat/>
    <w:rsid w:val="00465A22"/>
    <w:pPr>
      <w:suppressAutoHyphens/>
      <w:spacing w:before="240" w:after="60"/>
      <w:outlineLvl w:val="5"/>
    </w:pPr>
    <w:rPr>
      <w:b/>
      <w:bCs/>
      <w:sz w:val="22"/>
      <w:szCs w:val="22"/>
      <w:lang w:eastAsia="ar-SA"/>
    </w:rPr>
  </w:style>
  <w:style w:type="paragraph" w:styleId="7">
    <w:name w:val="heading 7"/>
    <w:basedOn w:val="a0"/>
    <w:next w:val="a0"/>
    <w:link w:val="70"/>
    <w:uiPriority w:val="9"/>
    <w:semiHidden/>
    <w:unhideWhenUsed/>
    <w:qFormat/>
    <w:rsid w:val="001516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0AA"/>
    <w:rPr>
      <w:rFonts w:ascii="Times New Roman" w:eastAsia="Times New Roman" w:hAnsi="Times New Roman" w:cs="Times New Roman"/>
      <w:b/>
      <w:bCs/>
      <w:sz w:val="20"/>
      <w:szCs w:val="24"/>
      <w:lang w:eastAsia="ru-RU"/>
    </w:rPr>
  </w:style>
  <w:style w:type="paragraph" w:styleId="a4">
    <w:name w:val="Balloon Text"/>
    <w:basedOn w:val="a0"/>
    <w:link w:val="a5"/>
    <w:semiHidden/>
    <w:unhideWhenUsed/>
    <w:rsid w:val="003930AA"/>
    <w:rPr>
      <w:rFonts w:ascii="Tahoma" w:hAnsi="Tahoma" w:cs="Tahoma"/>
      <w:sz w:val="16"/>
      <w:szCs w:val="16"/>
    </w:rPr>
  </w:style>
  <w:style w:type="character" w:customStyle="1" w:styleId="a5">
    <w:name w:val="Текст выноски Знак"/>
    <w:basedOn w:val="a1"/>
    <w:link w:val="a4"/>
    <w:semiHidden/>
    <w:rsid w:val="003930AA"/>
    <w:rPr>
      <w:rFonts w:ascii="Tahoma" w:eastAsia="Times New Roman" w:hAnsi="Tahoma" w:cs="Tahoma"/>
      <w:sz w:val="16"/>
      <w:szCs w:val="16"/>
      <w:lang w:eastAsia="ru-RU"/>
    </w:rPr>
  </w:style>
  <w:style w:type="paragraph" w:styleId="a6">
    <w:name w:val="List Paragraph"/>
    <w:basedOn w:val="a0"/>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otnote reference"/>
    <w:basedOn w:val="a1"/>
    <w:semiHidden/>
    <w:rsid w:val="00121753"/>
    <w:rPr>
      <w:rFonts w:cs="Times New Roman"/>
      <w:vertAlign w:val="superscript"/>
    </w:rPr>
  </w:style>
  <w:style w:type="paragraph" w:styleId="a9">
    <w:name w:val="header"/>
    <w:basedOn w:val="a0"/>
    <w:link w:val="aa"/>
    <w:rsid w:val="009B7AD3"/>
    <w:pPr>
      <w:tabs>
        <w:tab w:val="center" w:pos="4677"/>
        <w:tab w:val="right" w:pos="9355"/>
      </w:tabs>
      <w:autoSpaceDE w:val="0"/>
      <w:autoSpaceDN w:val="0"/>
      <w:adjustRightInd w:val="0"/>
      <w:spacing w:after="200" w:line="276" w:lineRule="auto"/>
    </w:pPr>
    <w:rPr>
      <w:sz w:val="28"/>
    </w:rPr>
  </w:style>
  <w:style w:type="character" w:customStyle="1" w:styleId="aa">
    <w:name w:val="Верхний колонтитул Знак"/>
    <w:basedOn w:val="a1"/>
    <w:link w:val="a9"/>
    <w:rsid w:val="009B7AD3"/>
    <w:rPr>
      <w:rFonts w:ascii="Times New Roman" w:eastAsia="Times New Roman" w:hAnsi="Times New Roman" w:cs="Times New Roman"/>
      <w:sz w:val="28"/>
      <w:szCs w:val="24"/>
      <w:lang w:eastAsia="ru-RU"/>
    </w:rPr>
  </w:style>
  <w:style w:type="character" w:styleId="ab">
    <w:name w:val="page number"/>
    <w:basedOn w:val="a1"/>
    <w:rsid w:val="009B7AD3"/>
    <w:rPr>
      <w:rFonts w:cs="Times New Roman"/>
    </w:rPr>
  </w:style>
  <w:style w:type="paragraph" w:styleId="ac">
    <w:name w:val="footer"/>
    <w:basedOn w:val="a0"/>
    <w:link w:val="ad"/>
    <w:uiPriority w:val="99"/>
    <w:semiHidden/>
    <w:unhideWhenUsed/>
    <w:rsid w:val="003E71D3"/>
    <w:pPr>
      <w:tabs>
        <w:tab w:val="center" w:pos="4677"/>
        <w:tab w:val="right" w:pos="9355"/>
      </w:tabs>
    </w:pPr>
  </w:style>
  <w:style w:type="character" w:customStyle="1" w:styleId="ad">
    <w:name w:val="Нижний колонтитул Знак"/>
    <w:basedOn w:val="a1"/>
    <w:link w:val="ac"/>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3"/>
    <w:rsid w:val="00781198"/>
    <w:pPr>
      <w:numPr>
        <w:numId w:val="1"/>
      </w:numPr>
    </w:pPr>
  </w:style>
  <w:style w:type="character" w:styleId="ae">
    <w:name w:val="Strong"/>
    <w:uiPriority w:val="22"/>
    <w:qFormat/>
    <w:rsid w:val="00CC7230"/>
    <w:rPr>
      <w:rFonts w:ascii="Times New Roman" w:hAnsi="Times New Roman" w:cs="Times New Roman" w:hint="default"/>
      <w:b/>
      <w:bCs/>
    </w:rPr>
  </w:style>
  <w:style w:type="paragraph" w:styleId="af">
    <w:name w:val="Normal (Web)"/>
    <w:basedOn w:val="a0"/>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0">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rsid w:val="0056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nhideWhenUsed/>
    <w:rsid w:val="00080ED0"/>
    <w:rPr>
      <w:rFonts w:ascii="Times New Roman" w:hAnsi="Times New Roman" w:cs="Times New Roman" w:hint="default"/>
      <w:color w:val="000000"/>
      <w:u w:val="single"/>
    </w:rPr>
  </w:style>
  <w:style w:type="paragraph" w:customStyle="1" w:styleId="af3">
    <w:name w:val="Нормальный (таблица)"/>
    <w:basedOn w:val="a0"/>
    <w:next w:val="a0"/>
    <w:uiPriority w:val="99"/>
    <w:rsid w:val="00080ED0"/>
    <w:pPr>
      <w:widowControl w:val="0"/>
      <w:autoSpaceDE w:val="0"/>
      <w:autoSpaceDN w:val="0"/>
      <w:adjustRightInd w:val="0"/>
      <w:jc w:val="both"/>
    </w:pPr>
    <w:rPr>
      <w:rFonts w:ascii="Times New Roman CYR" w:eastAsiaTheme="minorEastAsia" w:hAnsi="Times New Roman CYR" w:cs="Times New Roman CYR"/>
    </w:rPr>
  </w:style>
  <w:style w:type="character" w:customStyle="1" w:styleId="af4">
    <w:name w:val="Цветовое выделение"/>
    <w:uiPriority w:val="99"/>
    <w:rsid w:val="00080ED0"/>
    <w:rPr>
      <w:b/>
      <w:bCs w:val="0"/>
      <w:color w:val="000000"/>
    </w:rPr>
  </w:style>
  <w:style w:type="character" w:customStyle="1" w:styleId="70">
    <w:name w:val="Заголовок 7 Знак"/>
    <w:basedOn w:val="a1"/>
    <w:link w:val="7"/>
    <w:uiPriority w:val="9"/>
    <w:semiHidden/>
    <w:rsid w:val="00151698"/>
    <w:rPr>
      <w:rFonts w:asciiTheme="majorHAnsi" w:eastAsiaTheme="majorEastAsia" w:hAnsiTheme="majorHAnsi" w:cstheme="majorBidi"/>
      <w:i/>
      <w:iCs/>
      <w:color w:val="404040" w:themeColor="text1" w:themeTint="BF"/>
      <w:sz w:val="24"/>
      <w:szCs w:val="24"/>
      <w:lang w:eastAsia="ru-RU"/>
    </w:rPr>
  </w:style>
  <w:style w:type="paragraph" w:customStyle="1" w:styleId="11">
    <w:name w:val="Основной текст1"/>
    <w:basedOn w:val="a0"/>
    <w:link w:val="BodytextChar"/>
    <w:rsid w:val="0003738D"/>
    <w:pPr>
      <w:spacing w:line="360" w:lineRule="auto"/>
      <w:ind w:firstLine="720"/>
      <w:jc w:val="both"/>
    </w:pPr>
    <w:rPr>
      <w:sz w:val="28"/>
      <w:lang w:val="x-none" w:eastAsia="x-none"/>
    </w:rPr>
  </w:style>
  <w:style w:type="paragraph" w:styleId="a">
    <w:name w:val="List Number"/>
    <w:basedOn w:val="a0"/>
    <w:rsid w:val="0003738D"/>
    <w:pPr>
      <w:numPr>
        <w:numId w:val="2"/>
      </w:numPr>
      <w:spacing w:line="360" w:lineRule="auto"/>
      <w:jc w:val="both"/>
    </w:pPr>
    <w:rPr>
      <w:sz w:val="28"/>
    </w:rPr>
  </w:style>
  <w:style w:type="paragraph" w:styleId="2">
    <w:name w:val="List Number 2"/>
    <w:basedOn w:val="a0"/>
    <w:rsid w:val="0003738D"/>
    <w:pPr>
      <w:numPr>
        <w:ilvl w:val="1"/>
        <w:numId w:val="2"/>
      </w:numPr>
      <w:spacing w:line="360" w:lineRule="auto"/>
      <w:jc w:val="both"/>
    </w:pPr>
    <w:rPr>
      <w:sz w:val="28"/>
    </w:rPr>
  </w:style>
  <w:style w:type="character" w:customStyle="1" w:styleId="BodytextChar">
    <w:name w:val="Body text Char"/>
    <w:link w:val="11"/>
    <w:rsid w:val="0003738D"/>
    <w:rPr>
      <w:rFonts w:ascii="Times New Roman" w:eastAsia="Times New Roman" w:hAnsi="Times New Roman" w:cs="Times New Roman"/>
      <w:sz w:val="28"/>
      <w:szCs w:val="24"/>
      <w:lang w:val="x-none" w:eastAsia="x-none"/>
    </w:rPr>
  </w:style>
  <w:style w:type="paragraph" w:customStyle="1" w:styleId="Style21">
    <w:name w:val="Style21"/>
    <w:basedOn w:val="a0"/>
    <w:rsid w:val="005E566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5E5660"/>
    <w:rPr>
      <w:rFonts w:ascii="Times New Roman" w:hAnsi="Times New Roman" w:cs="Times New Roman"/>
      <w:sz w:val="26"/>
      <w:szCs w:val="26"/>
    </w:rPr>
  </w:style>
  <w:style w:type="character" w:customStyle="1" w:styleId="FontStyle24">
    <w:name w:val="Font Style24"/>
    <w:rsid w:val="005E5660"/>
    <w:rPr>
      <w:rFonts w:ascii="Times New Roman" w:hAnsi="Times New Roman" w:cs="Times New Roman" w:hint="default"/>
      <w:sz w:val="28"/>
      <w:szCs w:val="28"/>
    </w:rPr>
  </w:style>
  <w:style w:type="paragraph" w:customStyle="1" w:styleId="af5">
    <w:name w:val="Текст обычный"/>
    <w:basedOn w:val="a0"/>
    <w:rsid w:val="00554C13"/>
    <w:pPr>
      <w:spacing w:before="120"/>
      <w:ind w:firstLine="709"/>
      <w:jc w:val="both"/>
    </w:pPr>
  </w:style>
  <w:style w:type="paragraph" w:styleId="af6">
    <w:name w:val="Plain Text"/>
    <w:basedOn w:val="a0"/>
    <w:link w:val="af7"/>
    <w:rsid w:val="00AC2EB0"/>
    <w:rPr>
      <w:rFonts w:ascii="Courier New" w:hAnsi="Courier New"/>
      <w:sz w:val="20"/>
      <w:szCs w:val="20"/>
      <w:lang w:val="x-none" w:eastAsia="x-none"/>
    </w:rPr>
  </w:style>
  <w:style w:type="character" w:customStyle="1" w:styleId="af7">
    <w:name w:val="Текст Знак"/>
    <w:basedOn w:val="a1"/>
    <w:link w:val="af6"/>
    <w:rsid w:val="00AC2EB0"/>
    <w:rPr>
      <w:rFonts w:ascii="Courier New" w:eastAsia="Times New Roman" w:hAnsi="Courier New" w:cs="Times New Roman"/>
      <w:sz w:val="20"/>
      <w:szCs w:val="20"/>
      <w:lang w:val="x-none" w:eastAsia="x-none"/>
    </w:rPr>
  </w:style>
  <w:style w:type="character" w:customStyle="1" w:styleId="21">
    <w:name w:val="Заголовок 2 Знак"/>
    <w:basedOn w:val="a1"/>
    <w:link w:val="20"/>
    <w:rsid w:val="00465A22"/>
    <w:rPr>
      <w:rFonts w:ascii="Times New Roman" w:eastAsia="Times New Roman" w:hAnsi="Times New Roman" w:cs="Times New Roman"/>
      <w:b/>
      <w:bCs/>
      <w:sz w:val="26"/>
      <w:szCs w:val="28"/>
      <w:lang w:eastAsia="ar-SA"/>
    </w:rPr>
  </w:style>
  <w:style w:type="character" w:customStyle="1" w:styleId="30">
    <w:name w:val="Заголовок 3 Знак"/>
    <w:basedOn w:val="a1"/>
    <w:link w:val="3"/>
    <w:rsid w:val="00465A22"/>
    <w:rPr>
      <w:rFonts w:ascii="Times New Roman" w:eastAsia="Times New Roman" w:hAnsi="Times New Roman" w:cs="Times New Roman"/>
      <w:b/>
      <w:bCs/>
      <w:sz w:val="24"/>
      <w:szCs w:val="28"/>
      <w:lang w:eastAsia="ar-SA"/>
    </w:rPr>
  </w:style>
  <w:style w:type="character" w:customStyle="1" w:styleId="40">
    <w:name w:val="Заголовок 4 Знак"/>
    <w:basedOn w:val="a1"/>
    <w:link w:val="4"/>
    <w:rsid w:val="00465A2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65A22"/>
    <w:rPr>
      <w:rFonts w:ascii="Times New Roman" w:eastAsia="Times New Roman" w:hAnsi="Times New Roman" w:cs="Times New Roman"/>
      <w:b/>
      <w:bCs/>
      <w:sz w:val="26"/>
      <w:szCs w:val="26"/>
      <w:lang w:eastAsia="ar-SA"/>
    </w:rPr>
  </w:style>
  <w:style w:type="character" w:customStyle="1" w:styleId="60">
    <w:name w:val="Заголовок 6 Знак"/>
    <w:basedOn w:val="a1"/>
    <w:link w:val="6"/>
    <w:rsid w:val="00465A22"/>
    <w:rPr>
      <w:rFonts w:ascii="Times New Roman" w:eastAsia="Times New Roman" w:hAnsi="Times New Roman" w:cs="Times New Roman"/>
      <w:b/>
      <w:bCs/>
      <w:lang w:eastAsia="ar-SA"/>
    </w:rPr>
  </w:style>
  <w:style w:type="character" w:customStyle="1" w:styleId="Absatz-Standardschriftart">
    <w:name w:val="Absatz-Standardschriftart"/>
    <w:rsid w:val="00465A22"/>
  </w:style>
  <w:style w:type="character" w:customStyle="1" w:styleId="WW-Absatz-Standardschriftart">
    <w:name w:val="WW-Absatz-Standardschriftart"/>
    <w:rsid w:val="00465A22"/>
  </w:style>
  <w:style w:type="character" w:customStyle="1" w:styleId="WW-Absatz-Standardschriftart1">
    <w:name w:val="WW-Absatz-Standardschriftart1"/>
    <w:rsid w:val="00465A22"/>
  </w:style>
  <w:style w:type="character" w:customStyle="1" w:styleId="WW-Absatz-Standardschriftart11">
    <w:name w:val="WW-Absatz-Standardschriftart11"/>
    <w:rsid w:val="00465A22"/>
  </w:style>
  <w:style w:type="character" w:customStyle="1" w:styleId="WW8Num1z0">
    <w:name w:val="WW8Num1z0"/>
    <w:rsid w:val="00465A22"/>
    <w:rPr>
      <w:rFonts w:ascii="Symbol" w:hAnsi="Symbol" w:cs="StarSymbol"/>
      <w:sz w:val="18"/>
      <w:szCs w:val="18"/>
    </w:rPr>
  </w:style>
  <w:style w:type="character" w:customStyle="1" w:styleId="WW-Absatz-Standardschriftart111">
    <w:name w:val="WW-Absatz-Standardschriftart111"/>
    <w:rsid w:val="00465A22"/>
  </w:style>
  <w:style w:type="character" w:customStyle="1" w:styleId="WW-Absatz-Standardschriftart1111">
    <w:name w:val="WW-Absatz-Standardschriftart1111"/>
    <w:rsid w:val="00465A22"/>
  </w:style>
  <w:style w:type="character" w:customStyle="1" w:styleId="WW-Absatz-Standardschriftart11111">
    <w:name w:val="WW-Absatz-Standardschriftart11111"/>
    <w:rsid w:val="00465A22"/>
  </w:style>
  <w:style w:type="character" w:customStyle="1" w:styleId="WW-Absatz-Standardschriftart111111">
    <w:name w:val="WW-Absatz-Standardschriftart111111"/>
    <w:rsid w:val="00465A22"/>
  </w:style>
  <w:style w:type="character" w:customStyle="1" w:styleId="WW-Absatz-Standardschriftart1111111">
    <w:name w:val="WW-Absatz-Standardschriftart1111111"/>
    <w:rsid w:val="00465A22"/>
  </w:style>
  <w:style w:type="character" w:customStyle="1" w:styleId="WW-Absatz-Standardschriftart11111111">
    <w:name w:val="WW-Absatz-Standardschriftart11111111"/>
    <w:rsid w:val="00465A22"/>
  </w:style>
  <w:style w:type="character" w:customStyle="1" w:styleId="WW-Absatz-Standardschriftart111111111">
    <w:name w:val="WW-Absatz-Standardschriftart111111111"/>
    <w:rsid w:val="00465A22"/>
  </w:style>
  <w:style w:type="character" w:customStyle="1" w:styleId="WW-Absatz-Standardschriftart1111111111">
    <w:name w:val="WW-Absatz-Standardschriftart1111111111"/>
    <w:rsid w:val="00465A22"/>
  </w:style>
  <w:style w:type="character" w:customStyle="1" w:styleId="WW-Absatz-Standardschriftart11111111111">
    <w:name w:val="WW-Absatz-Standardschriftart11111111111"/>
    <w:rsid w:val="00465A22"/>
  </w:style>
  <w:style w:type="character" w:customStyle="1" w:styleId="WW-Absatz-Standardschriftart111111111111">
    <w:name w:val="WW-Absatz-Standardschriftart111111111111"/>
    <w:rsid w:val="00465A22"/>
  </w:style>
  <w:style w:type="character" w:customStyle="1" w:styleId="WW-Absatz-Standardschriftart1111111111111">
    <w:name w:val="WW-Absatz-Standardschriftart1111111111111"/>
    <w:rsid w:val="00465A22"/>
  </w:style>
  <w:style w:type="character" w:customStyle="1" w:styleId="WW8Num2z0">
    <w:name w:val="WW8Num2z0"/>
    <w:rsid w:val="00465A22"/>
    <w:rPr>
      <w:rFonts w:ascii="Symbol" w:hAnsi="Symbol" w:cs="StarSymbol"/>
      <w:sz w:val="18"/>
      <w:szCs w:val="18"/>
    </w:rPr>
  </w:style>
  <w:style w:type="character" w:customStyle="1" w:styleId="WW-Absatz-Standardschriftart11111111111111">
    <w:name w:val="WW-Absatz-Standardschriftart11111111111111"/>
    <w:rsid w:val="00465A22"/>
  </w:style>
  <w:style w:type="character" w:customStyle="1" w:styleId="WW-Absatz-Standardschriftart111111111111111">
    <w:name w:val="WW-Absatz-Standardschriftart111111111111111"/>
    <w:rsid w:val="00465A22"/>
  </w:style>
  <w:style w:type="character" w:customStyle="1" w:styleId="WW-Absatz-Standardschriftart1111111111111111">
    <w:name w:val="WW-Absatz-Standardschriftart1111111111111111"/>
    <w:rsid w:val="00465A22"/>
  </w:style>
  <w:style w:type="character" w:customStyle="1" w:styleId="WW-Absatz-Standardschriftart11111111111111111">
    <w:name w:val="WW-Absatz-Standardschriftart11111111111111111"/>
    <w:rsid w:val="00465A22"/>
  </w:style>
  <w:style w:type="character" w:customStyle="1" w:styleId="WW-Absatz-Standardschriftart111111111111111111">
    <w:name w:val="WW-Absatz-Standardschriftart111111111111111111"/>
    <w:rsid w:val="00465A22"/>
  </w:style>
  <w:style w:type="character" w:customStyle="1" w:styleId="WW-Absatz-Standardschriftart1111111111111111111">
    <w:name w:val="WW-Absatz-Standardschriftart1111111111111111111"/>
    <w:rsid w:val="00465A22"/>
  </w:style>
  <w:style w:type="character" w:customStyle="1" w:styleId="12">
    <w:name w:val="Основной шрифт абзаца1"/>
    <w:rsid w:val="00465A22"/>
  </w:style>
  <w:style w:type="character" w:customStyle="1" w:styleId="af8">
    <w:name w:val="Символ нумерации"/>
    <w:rsid w:val="00465A22"/>
  </w:style>
  <w:style w:type="character" w:customStyle="1" w:styleId="af9">
    <w:name w:val="Маркеры списка"/>
    <w:rsid w:val="00465A22"/>
    <w:rPr>
      <w:rFonts w:ascii="StarSymbol" w:eastAsia="StarSymbol" w:hAnsi="StarSymbol" w:cs="StarSymbol"/>
      <w:sz w:val="18"/>
      <w:szCs w:val="18"/>
    </w:rPr>
  </w:style>
  <w:style w:type="paragraph" w:customStyle="1" w:styleId="13">
    <w:name w:val="Заголовок1"/>
    <w:basedOn w:val="a0"/>
    <w:next w:val="afa"/>
    <w:rsid w:val="00465A22"/>
    <w:pPr>
      <w:keepNext/>
      <w:suppressAutoHyphens/>
      <w:spacing w:before="240" w:after="120"/>
    </w:pPr>
    <w:rPr>
      <w:rFonts w:ascii="Arial" w:eastAsia="Lucida Sans Unicode" w:hAnsi="Arial" w:cs="Tahoma"/>
      <w:sz w:val="28"/>
      <w:szCs w:val="28"/>
      <w:lang w:eastAsia="ar-SA"/>
    </w:rPr>
  </w:style>
  <w:style w:type="paragraph" w:styleId="afa">
    <w:name w:val="Body Text"/>
    <w:basedOn w:val="a0"/>
    <w:link w:val="afb"/>
    <w:rsid w:val="00465A22"/>
    <w:pPr>
      <w:suppressAutoHyphens/>
    </w:pPr>
    <w:rPr>
      <w:sz w:val="30"/>
      <w:szCs w:val="28"/>
      <w:lang w:eastAsia="ar-SA"/>
    </w:rPr>
  </w:style>
  <w:style w:type="character" w:customStyle="1" w:styleId="afb">
    <w:name w:val="Основной текст Знак"/>
    <w:basedOn w:val="a1"/>
    <w:link w:val="afa"/>
    <w:rsid w:val="00465A22"/>
    <w:rPr>
      <w:rFonts w:ascii="Times New Roman" w:eastAsia="Times New Roman" w:hAnsi="Times New Roman" w:cs="Times New Roman"/>
      <w:sz w:val="30"/>
      <w:szCs w:val="28"/>
      <w:lang w:eastAsia="ar-SA"/>
    </w:rPr>
  </w:style>
  <w:style w:type="paragraph" w:styleId="afc">
    <w:name w:val="List"/>
    <w:basedOn w:val="afa"/>
    <w:rsid w:val="00465A22"/>
    <w:rPr>
      <w:rFonts w:cs="Tahoma"/>
    </w:rPr>
  </w:style>
  <w:style w:type="paragraph" w:customStyle="1" w:styleId="14">
    <w:name w:val="Название1"/>
    <w:basedOn w:val="a0"/>
    <w:rsid w:val="00465A22"/>
    <w:pPr>
      <w:suppressLineNumbers/>
      <w:suppressAutoHyphens/>
      <w:spacing w:before="120" w:after="120"/>
    </w:pPr>
    <w:rPr>
      <w:rFonts w:cs="Tahoma"/>
      <w:i/>
      <w:iCs/>
      <w:lang w:eastAsia="ar-SA"/>
    </w:rPr>
  </w:style>
  <w:style w:type="paragraph" w:customStyle="1" w:styleId="15">
    <w:name w:val="Указатель1"/>
    <w:basedOn w:val="a0"/>
    <w:rsid w:val="00465A22"/>
    <w:pPr>
      <w:suppressLineNumbers/>
      <w:suppressAutoHyphens/>
    </w:pPr>
    <w:rPr>
      <w:rFonts w:cs="Tahoma"/>
      <w:sz w:val="28"/>
      <w:szCs w:val="28"/>
      <w:lang w:eastAsia="ar-SA"/>
    </w:rPr>
  </w:style>
  <w:style w:type="paragraph" w:styleId="afd">
    <w:name w:val="Body Text Indent"/>
    <w:basedOn w:val="a0"/>
    <w:link w:val="afe"/>
    <w:rsid w:val="00465A22"/>
    <w:pPr>
      <w:suppressAutoHyphens/>
      <w:ind w:firstLine="540"/>
    </w:pPr>
    <w:rPr>
      <w:sz w:val="28"/>
      <w:szCs w:val="28"/>
      <w:lang w:eastAsia="ar-SA"/>
    </w:rPr>
  </w:style>
  <w:style w:type="character" w:customStyle="1" w:styleId="afe">
    <w:name w:val="Основной текст с отступом Знак"/>
    <w:basedOn w:val="a1"/>
    <w:link w:val="afd"/>
    <w:rsid w:val="00465A22"/>
    <w:rPr>
      <w:rFonts w:ascii="Times New Roman" w:eastAsia="Times New Roman" w:hAnsi="Times New Roman" w:cs="Times New Roman"/>
      <w:sz w:val="28"/>
      <w:szCs w:val="28"/>
      <w:lang w:eastAsia="ar-SA"/>
    </w:rPr>
  </w:style>
  <w:style w:type="paragraph" w:customStyle="1" w:styleId="aff">
    <w:name w:val="Содержимое таблицы"/>
    <w:basedOn w:val="a0"/>
    <w:rsid w:val="00465A22"/>
    <w:pPr>
      <w:suppressLineNumbers/>
      <w:suppressAutoHyphens/>
    </w:pPr>
    <w:rPr>
      <w:sz w:val="28"/>
      <w:szCs w:val="28"/>
      <w:lang w:eastAsia="ar-SA"/>
    </w:rPr>
  </w:style>
  <w:style w:type="paragraph" w:customStyle="1" w:styleId="aff0">
    <w:name w:val="Заголовок таблицы"/>
    <w:basedOn w:val="aff"/>
    <w:rsid w:val="00465A22"/>
    <w:pPr>
      <w:jc w:val="center"/>
    </w:pPr>
    <w:rPr>
      <w:b/>
      <w:bCs/>
    </w:rPr>
  </w:style>
  <w:style w:type="paragraph" w:styleId="HTML">
    <w:name w:val="HTML Preformatted"/>
    <w:basedOn w:val="a0"/>
    <w:link w:val="HTML0"/>
    <w:rsid w:val="00465A22"/>
    <w:pPr>
      <w:pBdr>
        <w:top w:val="single" w:sz="4" w:space="9" w:color="C0C0C0"/>
        <w:left w:val="single" w:sz="4" w:space="18" w:color="C0C0C0"/>
        <w:bottom w:val="single" w:sz="4" w:space="9" w:color="C0C0C0"/>
        <w:right w:val="single" w:sz="4" w:space="18" w:color="C0C0C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465A22"/>
    <w:rPr>
      <w:rFonts w:ascii="Courier New" w:eastAsia="Times New Roman" w:hAnsi="Courier New" w:cs="Courier New"/>
      <w:sz w:val="20"/>
      <w:szCs w:val="20"/>
      <w:shd w:val="clear" w:color="auto" w:fill="FBFCFE"/>
      <w:lang w:eastAsia="ar-SA"/>
    </w:rPr>
  </w:style>
  <w:style w:type="paragraph" w:styleId="22">
    <w:name w:val="Body Text Indent 2"/>
    <w:basedOn w:val="a0"/>
    <w:link w:val="23"/>
    <w:rsid w:val="00465A22"/>
    <w:pPr>
      <w:suppressAutoHyphens/>
      <w:spacing w:after="120" w:line="480" w:lineRule="auto"/>
      <w:ind w:left="283"/>
    </w:pPr>
    <w:rPr>
      <w:sz w:val="28"/>
      <w:szCs w:val="28"/>
      <w:lang w:eastAsia="ar-SA"/>
    </w:rPr>
  </w:style>
  <w:style w:type="character" w:customStyle="1" w:styleId="23">
    <w:name w:val="Основной текст с отступом 2 Знак"/>
    <w:basedOn w:val="a1"/>
    <w:link w:val="22"/>
    <w:rsid w:val="00465A22"/>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930AA"/>
    <w:pPr>
      <w:keepNext/>
      <w:jc w:val="center"/>
      <w:outlineLvl w:val="0"/>
    </w:pPr>
    <w:rPr>
      <w:b/>
      <w:bCs/>
      <w:sz w:val="20"/>
    </w:rPr>
  </w:style>
  <w:style w:type="paragraph" w:styleId="20">
    <w:name w:val="heading 2"/>
    <w:basedOn w:val="a0"/>
    <w:next w:val="a0"/>
    <w:link w:val="21"/>
    <w:qFormat/>
    <w:rsid w:val="00465A22"/>
    <w:pPr>
      <w:keepNext/>
      <w:tabs>
        <w:tab w:val="num" w:pos="0"/>
      </w:tabs>
      <w:suppressAutoHyphens/>
      <w:spacing w:line="360" w:lineRule="auto"/>
      <w:ind w:left="567"/>
      <w:outlineLvl w:val="1"/>
    </w:pPr>
    <w:rPr>
      <w:b/>
      <w:bCs/>
      <w:sz w:val="26"/>
      <w:szCs w:val="28"/>
      <w:lang w:eastAsia="ar-SA"/>
    </w:rPr>
  </w:style>
  <w:style w:type="paragraph" w:styleId="3">
    <w:name w:val="heading 3"/>
    <w:basedOn w:val="a0"/>
    <w:next w:val="a0"/>
    <w:link w:val="30"/>
    <w:qFormat/>
    <w:rsid w:val="00465A22"/>
    <w:pPr>
      <w:keepNext/>
      <w:tabs>
        <w:tab w:val="num" w:pos="0"/>
      </w:tabs>
      <w:suppressAutoHyphens/>
      <w:ind w:left="5940"/>
      <w:outlineLvl w:val="2"/>
    </w:pPr>
    <w:rPr>
      <w:b/>
      <w:bCs/>
      <w:szCs w:val="28"/>
      <w:lang w:eastAsia="ar-SA"/>
    </w:rPr>
  </w:style>
  <w:style w:type="paragraph" w:styleId="4">
    <w:name w:val="heading 4"/>
    <w:basedOn w:val="a0"/>
    <w:next w:val="a0"/>
    <w:link w:val="40"/>
    <w:qFormat/>
    <w:rsid w:val="00465A22"/>
    <w:pPr>
      <w:keepNext/>
      <w:tabs>
        <w:tab w:val="num" w:pos="0"/>
      </w:tabs>
      <w:suppressAutoHyphens/>
      <w:ind w:left="5940"/>
      <w:outlineLvl w:val="3"/>
    </w:pPr>
    <w:rPr>
      <w:b/>
      <w:bCs/>
      <w:sz w:val="28"/>
      <w:szCs w:val="28"/>
      <w:lang w:eastAsia="ar-SA"/>
    </w:rPr>
  </w:style>
  <w:style w:type="paragraph" w:styleId="5">
    <w:name w:val="heading 5"/>
    <w:basedOn w:val="a0"/>
    <w:next w:val="a0"/>
    <w:link w:val="50"/>
    <w:qFormat/>
    <w:rsid w:val="00465A22"/>
    <w:pPr>
      <w:keepNext/>
      <w:suppressAutoHyphens/>
      <w:ind w:left="-15"/>
      <w:jc w:val="center"/>
      <w:outlineLvl w:val="4"/>
    </w:pPr>
    <w:rPr>
      <w:b/>
      <w:bCs/>
      <w:sz w:val="26"/>
      <w:szCs w:val="26"/>
      <w:lang w:eastAsia="ar-SA"/>
    </w:rPr>
  </w:style>
  <w:style w:type="paragraph" w:styleId="6">
    <w:name w:val="heading 6"/>
    <w:basedOn w:val="a0"/>
    <w:next w:val="a0"/>
    <w:link w:val="60"/>
    <w:qFormat/>
    <w:rsid w:val="00465A22"/>
    <w:pPr>
      <w:suppressAutoHyphens/>
      <w:spacing w:before="240" w:after="60"/>
      <w:outlineLvl w:val="5"/>
    </w:pPr>
    <w:rPr>
      <w:b/>
      <w:bCs/>
      <w:sz w:val="22"/>
      <w:szCs w:val="22"/>
      <w:lang w:eastAsia="ar-SA"/>
    </w:rPr>
  </w:style>
  <w:style w:type="paragraph" w:styleId="7">
    <w:name w:val="heading 7"/>
    <w:basedOn w:val="a0"/>
    <w:next w:val="a0"/>
    <w:link w:val="70"/>
    <w:uiPriority w:val="9"/>
    <w:semiHidden/>
    <w:unhideWhenUsed/>
    <w:qFormat/>
    <w:rsid w:val="001516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0AA"/>
    <w:rPr>
      <w:rFonts w:ascii="Times New Roman" w:eastAsia="Times New Roman" w:hAnsi="Times New Roman" w:cs="Times New Roman"/>
      <w:b/>
      <w:bCs/>
      <w:sz w:val="20"/>
      <w:szCs w:val="24"/>
      <w:lang w:eastAsia="ru-RU"/>
    </w:rPr>
  </w:style>
  <w:style w:type="paragraph" w:styleId="a4">
    <w:name w:val="Balloon Text"/>
    <w:basedOn w:val="a0"/>
    <w:link w:val="a5"/>
    <w:semiHidden/>
    <w:unhideWhenUsed/>
    <w:rsid w:val="003930AA"/>
    <w:rPr>
      <w:rFonts w:ascii="Tahoma" w:hAnsi="Tahoma" w:cs="Tahoma"/>
      <w:sz w:val="16"/>
      <w:szCs w:val="16"/>
    </w:rPr>
  </w:style>
  <w:style w:type="character" w:customStyle="1" w:styleId="a5">
    <w:name w:val="Текст выноски Знак"/>
    <w:basedOn w:val="a1"/>
    <w:link w:val="a4"/>
    <w:semiHidden/>
    <w:rsid w:val="003930AA"/>
    <w:rPr>
      <w:rFonts w:ascii="Tahoma" w:eastAsia="Times New Roman" w:hAnsi="Tahoma" w:cs="Tahoma"/>
      <w:sz w:val="16"/>
      <w:szCs w:val="16"/>
      <w:lang w:eastAsia="ru-RU"/>
    </w:rPr>
  </w:style>
  <w:style w:type="paragraph" w:styleId="a6">
    <w:name w:val="List Paragraph"/>
    <w:basedOn w:val="a0"/>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otnote reference"/>
    <w:basedOn w:val="a1"/>
    <w:semiHidden/>
    <w:rsid w:val="00121753"/>
    <w:rPr>
      <w:rFonts w:cs="Times New Roman"/>
      <w:vertAlign w:val="superscript"/>
    </w:rPr>
  </w:style>
  <w:style w:type="paragraph" w:styleId="a9">
    <w:name w:val="header"/>
    <w:basedOn w:val="a0"/>
    <w:link w:val="aa"/>
    <w:rsid w:val="009B7AD3"/>
    <w:pPr>
      <w:tabs>
        <w:tab w:val="center" w:pos="4677"/>
        <w:tab w:val="right" w:pos="9355"/>
      </w:tabs>
      <w:autoSpaceDE w:val="0"/>
      <w:autoSpaceDN w:val="0"/>
      <w:adjustRightInd w:val="0"/>
      <w:spacing w:after="200" w:line="276" w:lineRule="auto"/>
    </w:pPr>
    <w:rPr>
      <w:sz w:val="28"/>
    </w:rPr>
  </w:style>
  <w:style w:type="character" w:customStyle="1" w:styleId="aa">
    <w:name w:val="Верхний колонтитул Знак"/>
    <w:basedOn w:val="a1"/>
    <w:link w:val="a9"/>
    <w:rsid w:val="009B7AD3"/>
    <w:rPr>
      <w:rFonts w:ascii="Times New Roman" w:eastAsia="Times New Roman" w:hAnsi="Times New Roman" w:cs="Times New Roman"/>
      <w:sz w:val="28"/>
      <w:szCs w:val="24"/>
      <w:lang w:eastAsia="ru-RU"/>
    </w:rPr>
  </w:style>
  <w:style w:type="character" w:styleId="ab">
    <w:name w:val="page number"/>
    <w:basedOn w:val="a1"/>
    <w:rsid w:val="009B7AD3"/>
    <w:rPr>
      <w:rFonts w:cs="Times New Roman"/>
    </w:rPr>
  </w:style>
  <w:style w:type="paragraph" w:styleId="ac">
    <w:name w:val="footer"/>
    <w:basedOn w:val="a0"/>
    <w:link w:val="ad"/>
    <w:uiPriority w:val="99"/>
    <w:semiHidden/>
    <w:unhideWhenUsed/>
    <w:rsid w:val="003E71D3"/>
    <w:pPr>
      <w:tabs>
        <w:tab w:val="center" w:pos="4677"/>
        <w:tab w:val="right" w:pos="9355"/>
      </w:tabs>
    </w:pPr>
  </w:style>
  <w:style w:type="character" w:customStyle="1" w:styleId="ad">
    <w:name w:val="Нижний колонтитул Знак"/>
    <w:basedOn w:val="a1"/>
    <w:link w:val="ac"/>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3"/>
    <w:rsid w:val="00781198"/>
    <w:pPr>
      <w:numPr>
        <w:numId w:val="1"/>
      </w:numPr>
    </w:pPr>
  </w:style>
  <w:style w:type="character" w:styleId="ae">
    <w:name w:val="Strong"/>
    <w:uiPriority w:val="22"/>
    <w:qFormat/>
    <w:rsid w:val="00CC7230"/>
    <w:rPr>
      <w:rFonts w:ascii="Times New Roman" w:hAnsi="Times New Roman" w:cs="Times New Roman" w:hint="default"/>
      <w:b/>
      <w:bCs/>
    </w:rPr>
  </w:style>
  <w:style w:type="paragraph" w:styleId="af">
    <w:name w:val="Normal (Web)"/>
    <w:basedOn w:val="a0"/>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0">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rsid w:val="00562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nhideWhenUsed/>
    <w:rsid w:val="00080ED0"/>
    <w:rPr>
      <w:rFonts w:ascii="Times New Roman" w:hAnsi="Times New Roman" w:cs="Times New Roman" w:hint="default"/>
      <w:color w:val="000000"/>
      <w:u w:val="single"/>
    </w:rPr>
  </w:style>
  <w:style w:type="paragraph" w:customStyle="1" w:styleId="af3">
    <w:name w:val="Нормальный (таблица)"/>
    <w:basedOn w:val="a0"/>
    <w:next w:val="a0"/>
    <w:uiPriority w:val="99"/>
    <w:rsid w:val="00080ED0"/>
    <w:pPr>
      <w:widowControl w:val="0"/>
      <w:autoSpaceDE w:val="0"/>
      <w:autoSpaceDN w:val="0"/>
      <w:adjustRightInd w:val="0"/>
      <w:jc w:val="both"/>
    </w:pPr>
    <w:rPr>
      <w:rFonts w:ascii="Times New Roman CYR" w:eastAsiaTheme="minorEastAsia" w:hAnsi="Times New Roman CYR" w:cs="Times New Roman CYR"/>
    </w:rPr>
  </w:style>
  <w:style w:type="character" w:customStyle="1" w:styleId="af4">
    <w:name w:val="Цветовое выделение"/>
    <w:uiPriority w:val="99"/>
    <w:rsid w:val="00080ED0"/>
    <w:rPr>
      <w:b/>
      <w:bCs w:val="0"/>
      <w:color w:val="000000"/>
    </w:rPr>
  </w:style>
  <w:style w:type="character" w:customStyle="1" w:styleId="70">
    <w:name w:val="Заголовок 7 Знак"/>
    <w:basedOn w:val="a1"/>
    <w:link w:val="7"/>
    <w:uiPriority w:val="9"/>
    <w:semiHidden/>
    <w:rsid w:val="00151698"/>
    <w:rPr>
      <w:rFonts w:asciiTheme="majorHAnsi" w:eastAsiaTheme="majorEastAsia" w:hAnsiTheme="majorHAnsi" w:cstheme="majorBidi"/>
      <w:i/>
      <w:iCs/>
      <w:color w:val="404040" w:themeColor="text1" w:themeTint="BF"/>
      <w:sz w:val="24"/>
      <w:szCs w:val="24"/>
      <w:lang w:eastAsia="ru-RU"/>
    </w:rPr>
  </w:style>
  <w:style w:type="paragraph" w:customStyle="1" w:styleId="11">
    <w:name w:val="Основной текст1"/>
    <w:basedOn w:val="a0"/>
    <w:link w:val="BodytextChar"/>
    <w:rsid w:val="0003738D"/>
    <w:pPr>
      <w:spacing w:line="360" w:lineRule="auto"/>
      <w:ind w:firstLine="720"/>
      <w:jc w:val="both"/>
    </w:pPr>
    <w:rPr>
      <w:sz w:val="28"/>
      <w:lang w:val="x-none" w:eastAsia="x-none"/>
    </w:rPr>
  </w:style>
  <w:style w:type="paragraph" w:styleId="a">
    <w:name w:val="List Number"/>
    <w:basedOn w:val="a0"/>
    <w:rsid w:val="0003738D"/>
    <w:pPr>
      <w:numPr>
        <w:numId w:val="2"/>
      </w:numPr>
      <w:spacing w:line="360" w:lineRule="auto"/>
      <w:jc w:val="both"/>
    </w:pPr>
    <w:rPr>
      <w:sz w:val="28"/>
    </w:rPr>
  </w:style>
  <w:style w:type="paragraph" w:styleId="2">
    <w:name w:val="List Number 2"/>
    <w:basedOn w:val="a0"/>
    <w:rsid w:val="0003738D"/>
    <w:pPr>
      <w:numPr>
        <w:ilvl w:val="1"/>
        <w:numId w:val="2"/>
      </w:numPr>
      <w:spacing w:line="360" w:lineRule="auto"/>
      <w:jc w:val="both"/>
    </w:pPr>
    <w:rPr>
      <w:sz w:val="28"/>
    </w:rPr>
  </w:style>
  <w:style w:type="character" w:customStyle="1" w:styleId="BodytextChar">
    <w:name w:val="Body text Char"/>
    <w:link w:val="11"/>
    <w:rsid w:val="0003738D"/>
    <w:rPr>
      <w:rFonts w:ascii="Times New Roman" w:eastAsia="Times New Roman" w:hAnsi="Times New Roman" w:cs="Times New Roman"/>
      <w:sz w:val="28"/>
      <w:szCs w:val="24"/>
      <w:lang w:val="x-none" w:eastAsia="x-none"/>
    </w:rPr>
  </w:style>
  <w:style w:type="paragraph" w:customStyle="1" w:styleId="Style21">
    <w:name w:val="Style21"/>
    <w:basedOn w:val="a0"/>
    <w:rsid w:val="005E5660"/>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5E5660"/>
    <w:rPr>
      <w:rFonts w:ascii="Times New Roman" w:hAnsi="Times New Roman" w:cs="Times New Roman"/>
      <w:sz w:val="26"/>
      <w:szCs w:val="26"/>
    </w:rPr>
  </w:style>
  <w:style w:type="character" w:customStyle="1" w:styleId="FontStyle24">
    <w:name w:val="Font Style24"/>
    <w:rsid w:val="005E5660"/>
    <w:rPr>
      <w:rFonts w:ascii="Times New Roman" w:hAnsi="Times New Roman" w:cs="Times New Roman" w:hint="default"/>
      <w:sz w:val="28"/>
      <w:szCs w:val="28"/>
    </w:rPr>
  </w:style>
  <w:style w:type="paragraph" w:customStyle="1" w:styleId="af5">
    <w:name w:val="Текст обычный"/>
    <w:basedOn w:val="a0"/>
    <w:rsid w:val="00554C13"/>
    <w:pPr>
      <w:spacing w:before="120"/>
      <w:ind w:firstLine="709"/>
      <w:jc w:val="both"/>
    </w:pPr>
  </w:style>
  <w:style w:type="paragraph" w:styleId="af6">
    <w:name w:val="Plain Text"/>
    <w:basedOn w:val="a0"/>
    <w:link w:val="af7"/>
    <w:rsid w:val="00AC2EB0"/>
    <w:rPr>
      <w:rFonts w:ascii="Courier New" w:hAnsi="Courier New"/>
      <w:sz w:val="20"/>
      <w:szCs w:val="20"/>
      <w:lang w:val="x-none" w:eastAsia="x-none"/>
    </w:rPr>
  </w:style>
  <w:style w:type="character" w:customStyle="1" w:styleId="af7">
    <w:name w:val="Текст Знак"/>
    <w:basedOn w:val="a1"/>
    <w:link w:val="af6"/>
    <w:rsid w:val="00AC2EB0"/>
    <w:rPr>
      <w:rFonts w:ascii="Courier New" w:eastAsia="Times New Roman" w:hAnsi="Courier New" w:cs="Times New Roman"/>
      <w:sz w:val="20"/>
      <w:szCs w:val="20"/>
      <w:lang w:val="x-none" w:eastAsia="x-none"/>
    </w:rPr>
  </w:style>
  <w:style w:type="character" w:customStyle="1" w:styleId="21">
    <w:name w:val="Заголовок 2 Знак"/>
    <w:basedOn w:val="a1"/>
    <w:link w:val="20"/>
    <w:rsid w:val="00465A22"/>
    <w:rPr>
      <w:rFonts w:ascii="Times New Roman" w:eastAsia="Times New Roman" w:hAnsi="Times New Roman" w:cs="Times New Roman"/>
      <w:b/>
      <w:bCs/>
      <w:sz w:val="26"/>
      <w:szCs w:val="28"/>
      <w:lang w:eastAsia="ar-SA"/>
    </w:rPr>
  </w:style>
  <w:style w:type="character" w:customStyle="1" w:styleId="30">
    <w:name w:val="Заголовок 3 Знак"/>
    <w:basedOn w:val="a1"/>
    <w:link w:val="3"/>
    <w:rsid w:val="00465A22"/>
    <w:rPr>
      <w:rFonts w:ascii="Times New Roman" w:eastAsia="Times New Roman" w:hAnsi="Times New Roman" w:cs="Times New Roman"/>
      <w:b/>
      <w:bCs/>
      <w:sz w:val="24"/>
      <w:szCs w:val="28"/>
      <w:lang w:eastAsia="ar-SA"/>
    </w:rPr>
  </w:style>
  <w:style w:type="character" w:customStyle="1" w:styleId="40">
    <w:name w:val="Заголовок 4 Знак"/>
    <w:basedOn w:val="a1"/>
    <w:link w:val="4"/>
    <w:rsid w:val="00465A2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465A22"/>
    <w:rPr>
      <w:rFonts w:ascii="Times New Roman" w:eastAsia="Times New Roman" w:hAnsi="Times New Roman" w:cs="Times New Roman"/>
      <w:b/>
      <w:bCs/>
      <w:sz w:val="26"/>
      <w:szCs w:val="26"/>
      <w:lang w:eastAsia="ar-SA"/>
    </w:rPr>
  </w:style>
  <w:style w:type="character" w:customStyle="1" w:styleId="60">
    <w:name w:val="Заголовок 6 Знак"/>
    <w:basedOn w:val="a1"/>
    <w:link w:val="6"/>
    <w:rsid w:val="00465A22"/>
    <w:rPr>
      <w:rFonts w:ascii="Times New Roman" w:eastAsia="Times New Roman" w:hAnsi="Times New Roman" w:cs="Times New Roman"/>
      <w:b/>
      <w:bCs/>
      <w:lang w:eastAsia="ar-SA"/>
    </w:rPr>
  </w:style>
  <w:style w:type="character" w:customStyle="1" w:styleId="Absatz-Standardschriftart">
    <w:name w:val="Absatz-Standardschriftart"/>
    <w:rsid w:val="00465A22"/>
  </w:style>
  <w:style w:type="character" w:customStyle="1" w:styleId="WW-Absatz-Standardschriftart">
    <w:name w:val="WW-Absatz-Standardschriftart"/>
    <w:rsid w:val="00465A22"/>
  </w:style>
  <w:style w:type="character" w:customStyle="1" w:styleId="WW-Absatz-Standardschriftart1">
    <w:name w:val="WW-Absatz-Standardschriftart1"/>
    <w:rsid w:val="00465A22"/>
  </w:style>
  <w:style w:type="character" w:customStyle="1" w:styleId="WW-Absatz-Standardschriftart11">
    <w:name w:val="WW-Absatz-Standardschriftart11"/>
    <w:rsid w:val="00465A22"/>
  </w:style>
  <w:style w:type="character" w:customStyle="1" w:styleId="WW8Num1z0">
    <w:name w:val="WW8Num1z0"/>
    <w:rsid w:val="00465A22"/>
    <w:rPr>
      <w:rFonts w:ascii="Symbol" w:hAnsi="Symbol" w:cs="StarSymbol"/>
      <w:sz w:val="18"/>
      <w:szCs w:val="18"/>
    </w:rPr>
  </w:style>
  <w:style w:type="character" w:customStyle="1" w:styleId="WW-Absatz-Standardschriftart111">
    <w:name w:val="WW-Absatz-Standardschriftart111"/>
    <w:rsid w:val="00465A22"/>
  </w:style>
  <w:style w:type="character" w:customStyle="1" w:styleId="WW-Absatz-Standardschriftart1111">
    <w:name w:val="WW-Absatz-Standardschriftart1111"/>
    <w:rsid w:val="00465A22"/>
  </w:style>
  <w:style w:type="character" w:customStyle="1" w:styleId="WW-Absatz-Standardschriftart11111">
    <w:name w:val="WW-Absatz-Standardschriftart11111"/>
    <w:rsid w:val="00465A22"/>
  </w:style>
  <w:style w:type="character" w:customStyle="1" w:styleId="WW-Absatz-Standardschriftart111111">
    <w:name w:val="WW-Absatz-Standardschriftart111111"/>
    <w:rsid w:val="00465A22"/>
  </w:style>
  <w:style w:type="character" w:customStyle="1" w:styleId="WW-Absatz-Standardschriftart1111111">
    <w:name w:val="WW-Absatz-Standardschriftart1111111"/>
    <w:rsid w:val="00465A22"/>
  </w:style>
  <w:style w:type="character" w:customStyle="1" w:styleId="WW-Absatz-Standardschriftart11111111">
    <w:name w:val="WW-Absatz-Standardschriftart11111111"/>
    <w:rsid w:val="00465A22"/>
  </w:style>
  <w:style w:type="character" w:customStyle="1" w:styleId="WW-Absatz-Standardschriftart111111111">
    <w:name w:val="WW-Absatz-Standardschriftart111111111"/>
    <w:rsid w:val="00465A22"/>
  </w:style>
  <w:style w:type="character" w:customStyle="1" w:styleId="WW-Absatz-Standardschriftart1111111111">
    <w:name w:val="WW-Absatz-Standardschriftart1111111111"/>
    <w:rsid w:val="00465A22"/>
  </w:style>
  <w:style w:type="character" w:customStyle="1" w:styleId="WW-Absatz-Standardschriftart11111111111">
    <w:name w:val="WW-Absatz-Standardschriftart11111111111"/>
    <w:rsid w:val="00465A22"/>
  </w:style>
  <w:style w:type="character" w:customStyle="1" w:styleId="WW-Absatz-Standardschriftart111111111111">
    <w:name w:val="WW-Absatz-Standardschriftart111111111111"/>
    <w:rsid w:val="00465A22"/>
  </w:style>
  <w:style w:type="character" w:customStyle="1" w:styleId="WW-Absatz-Standardschriftart1111111111111">
    <w:name w:val="WW-Absatz-Standardschriftart1111111111111"/>
    <w:rsid w:val="00465A22"/>
  </w:style>
  <w:style w:type="character" w:customStyle="1" w:styleId="WW8Num2z0">
    <w:name w:val="WW8Num2z0"/>
    <w:rsid w:val="00465A22"/>
    <w:rPr>
      <w:rFonts w:ascii="Symbol" w:hAnsi="Symbol" w:cs="StarSymbol"/>
      <w:sz w:val="18"/>
      <w:szCs w:val="18"/>
    </w:rPr>
  </w:style>
  <w:style w:type="character" w:customStyle="1" w:styleId="WW-Absatz-Standardschriftart11111111111111">
    <w:name w:val="WW-Absatz-Standardschriftart11111111111111"/>
    <w:rsid w:val="00465A22"/>
  </w:style>
  <w:style w:type="character" w:customStyle="1" w:styleId="WW-Absatz-Standardschriftart111111111111111">
    <w:name w:val="WW-Absatz-Standardschriftart111111111111111"/>
    <w:rsid w:val="00465A22"/>
  </w:style>
  <w:style w:type="character" w:customStyle="1" w:styleId="WW-Absatz-Standardschriftart1111111111111111">
    <w:name w:val="WW-Absatz-Standardschriftart1111111111111111"/>
    <w:rsid w:val="00465A22"/>
  </w:style>
  <w:style w:type="character" w:customStyle="1" w:styleId="WW-Absatz-Standardschriftart11111111111111111">
    <w:name w:val="WW-Absatz-Standardschriftart11111111111111111"/>
    <w:rsid w:val="00465A22"/>
  </w:style>
  <w:style w:type="character" w:customStyle="1" w:styleId="WW-Absatz-Standardschriftart111111111111111111">
    <w:name w:val="WW-Absatz-Standardschriftart111111111111111111"/>
    <w:rsid w:val="00465A22"/>
  </w:style>
  <w:style w:type="character" w:customStyle="1" w:styleId="WW-Absatz-Standardschriftart1111111111111111111">
    <w:name w:val="WW-Absatz-Standardschriftart1111111111111111111"/>
    <w:rsid w:val="00465A22"/>
  </w:style>
  <w:style w:type="character" w:customStyle="1" w:styleId="12">
    <w:name w:val="Основной шрифт абзаца1"/>
    <w:rsid w:val="00465A22"/>
  </w:style>
  <w:style w:type="character" w:customStyle="1" w:styleId="af8">
    <w:name w:val="Символ нумерации"/>
    <w:rsid w:val="00465A22"/>
  </w:style>
  <w:style w:type="character" w:customStyle="1" w:styleId="af9">
    <w:name w:val="Маркеры списка"/>
    <w:rsid w:val="00465A22"/>
    <w:rPr>
      <w:rFonts w:ascii="StarSymbol" w:eastAsia="StarSymbol" w:hAnsi="StarSymbol" w:cs="StarSymbol"/>
      <w:sz w:val="18"/>
      <w:szCs w:val="18"/>
    </w:rPr>
  </w:style>
  <w:style w:type="paragraph" w:customStyle="1" w:styleId="13">
    <w:name w:val="Заголовок1"/>
    <w:basedOn w:val="a0"/>
    <w:next w:val="afa"/>
    <w:rsid w:val="00465A22"/>
    <w:pPr>
      <w:keepNext/>
      <w:suppressAutoHyphens/>
      <w:spacing w:before="240" w:after="120"/>
    </w:pPr>
    <w:rPr>
      <w:rFonts w:ascii="Arial" w:eastAsia="Lucida Sans Unicode" w:hAnsi="Arial" w:cs="Tahoma"/>
      <w:sz w:val="28"/>
      <w:szCs w:val="28"/>
      <w:lang w:eastAsia="ar-SA"/>
    </w:rPr>
  </w:style>
  <w:style w:type="paragraph" w:styleId="afa">
    <w:name w:val="Body Text"/>
    <w:basedOn w:val="a0"/>
    <w:link w:val="afb"/>
    <w:rsid w:val="00465A22"/>
    <w:pPr>
      <w:suppressAutoHyphens/>
    </w:pPr>
    <w:rPr>
      <w:sz w:val="30"/>
      <w:szCs w:val="28"/>
      <w:lang w:eastAsia="ar-SA"/>
    </w:rPr>
  </w:style>
  <w:style w:type="character" w:customStyle="1" w:styleId="afb">
    <w:name w:val="Основной текст Знак"/>
    <w:basedOn w:val="a1"/>
    <w:link w:val="afa"/>
    <w:rsid w:val="00465A22"/>
    <w:rPr>
      <w:rFonts w:ascii="Times New Roman" w:eastAsia="Times New Roman" w:hAnsi="Times New Roman" w:cs="Times New Roman"/>
      <w:sz w:val="30"/>
      <w:szCs w:val="28"/>
      <w:lang w:eastAsia="ar-SA"/>
    </w:rPr>
  </w:style>
  <w:style w:type="paragraph" w:styleId="afc">
    <w:name w:val="List"/>
    <w:basedOn w:val="afa"/>
    <w:rsid w:val="00465A22"/>
    <w:rPr>
      <w:rFonts w:cs="Tahoma"/>
    </w:rPr>
  </w:style>
  <w:style w:type="paragraph" w:customStyle="1" w:styleId="14">
    <w:name w:val="Название1"/>
    <w:basedOn w:val="a0"/>
    <w:rsid w:val="00465A22"/>
    <w:pPr>
      <w:suppressLineNumbers/>
      <w:suppressAutoHyphens/>
      <w:spacing w:before="120" w:after="120"/>
    </w:pPr>
    <w:rPr>
      <w:rFonts w:cs="Tahoma"/>
      <w:i/>
      <w:iCs/>
      <w:lang w:eastAsia="ar-SA"/>
    </w:rPr>
  </w:style>
  <w:style w:type="paragraph" w:customStyle="1" w:styleId="15">
    <w:name w:val="Указатель1"/>
    <w:basedOn w:val="a0"/>
    <w:rsid w:val="00465A22"/>
    <w:pPr>
      <w:suppressLineNumbers/>
      <w:suppressAutoHyphens/>
    </w:pPr>
    <w:rPr>
      <w:rFonts w:cs="Tahoma"/>
      <w:sz w:val="28"/>
      <w:szCs w:val="28"/>
      <w:lang w:eastAsia="ar-SA"/>
    </w:rPr>
  </w:style>
  <w:style w:type="paragraph" w:styleId="afd">
    <w:name w:val="Body Text Indent"/>
    <w:basedOn w:val="a0"/>
    <w:link w:val="afe"/>
    <w:rsid w:val="00465A22"/>
    <w:pPr>
      <w:suppressAutoHyphens/>
      <w:ind w:firstLine="540"/>
    </w:pPr>
    <w:rPr>
      <w:sz w:val="28"/>
      <w:szCs w:val="28"/>
      <w:lang w:eastAsia="ar-SA"/>
    </w:rPr>
  </w:style>
  <w:style w:type="character" w:customStyle="1" w:styleId="afe">
    <w:name w:val="Основной текст с отступом Знак"/>
    <w:basedOn w:val="a1"/>
    <w:link w:val="afd"/>
    <w:rsid w:val="00465A22"/>
    <w:rPr>
      <w:rFonts w:ascii="Times New Roman" w:eastAsia="Times New Roman" w:hAnsi="Times New Roman" w:cs="Times New Roman"/>
      <w:sz w:val="28"/>
      <w:szCs w:val="28"/>
      <w:lang w:eastAsia="ar-SA"/>
    </w:rPr>
  </w:style>
  <w:style w:type="paragraph" w:customStyle="1" w:styleId="aff">
    <w:name w:val="Содержимое таблицы"/>
    <w:basedOn w:val="a0"/>
    <w:rsid w:val="00465A22"/>
    <w:pPr>
      <w:suppressLineNumbers/>
      <w:suppressAutoHyphens/>
    </w:pPr>
    <w:rPr>
      <w:sz w:val="28"/>
      <w:szCs w:val="28"/>
      <w:lang w:eastAsia="ar-SA"/>
    </w:rPr>
  </w:style>
  <w:style w:type="paragraph" w:customStyle="1" w:styleId="aff0">
    <w:name w:val="Заголовок таблицы"/>
    <w:basedOn w:val="aff"/>
    <w:rsid w:val="00465A22"/>
    <w:pPr>
      <w:jc w:val="center"/>
    </w:pPr>
    <w:rPr>
      <w:b/>
      <w:bCs/>
    </w:rPr>
  </w:style>
  <w:style w:type="paragraph" w:styleId="HTML">
    <w:name w:val="HTML Preformatted"/>
    <w:basedOn w:val="a0"/>
    <w:link w:val="HTML0"/>
    <w:rsid w:val="00465A22"/>
    <w:pPr>
      <w:pBdr>
        <w:top w:val="single" w:sz="4" w:space="9" w:color="C0C0C0"/>
        <w:left w:val="single" w:sz="4" w:space="18" w:color="C0C0C0"/>
        <w:bottom w:val="single" w:sz="4" w:space="9" w:color="C0C0C0"/>
        <w:right w:val="single" w:sz="4" w:space="18" w:color="C0C0C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465A22"/>
    <w:rPr>
      <w:rFonts w:ascii="Courier New" w:eastAsia="Times New Roman" w:hAnsi="Courier New" w:cs="Courier New"/>
      <w:sz w:val="20"/>
      <w:szCs w:val="20"/>
      <w:shd w:val="clear" w:color="auto" w:fill="FBFCFE"/>
      <w:lang w:eastAsia="ar-SA"/>
    </w:rPr>
  </w:style>
  <w:style w:type="paragraph" w:styleId="22">
    <w:name w:val="Body Text Indent 2"/>
    <w:basedOn w:val="a0"/>
    <w:link w:val="23"/>
    <w:rsid w:val="00465A22"/>
    <w:pPr>
      <w:suppressAutoHyphens/>
      <w:spacing w:after="120" w:line="480" w:lineRule="auto"/>
      <w:ind w:left="283"/>
    </w:pPr>
    <w:rPr>
      <w:sz w:val="28"/>
      <w:szCs w:val="28"/>
      <w:lang w:eastAsia="ar-SA"/>
    </w:rPr>
  </w:style>
  <w:style w:type="character" w:customStyle="1" w:styleId="23">
    <w:name w:val="Основной текст с отступом 2 Знак"/>
    <w:basedOn w:val="a1"/>
    <w:link w:val="22"/>
    <w:rsid w:val="00465A22"/>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778">
      <w:bodyDiv w:val="1"/>
      <w:marLeft w:val="0"/>
      <w:marRight w:val="0"/>
      <w:marTop w:val="0"/>
      <w:marBottom w:val="0"/>
      <w:divBdr>
        <w:top w:val="none" w:sz="0" w:space="0" w:color="auto"/>
        <w:left w:val="none" w:sz="0" w:space="0" w:color="auto"/>
        <w:bottom w:val="none" w:sz="0" w:space="0" w:color="auto"/>
        <w:right w:val="none" w:sz="0" w:space="0" w:color="auto"/>
      </w:divBdr>
    </w:div>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458257307">
      <w:bodyDiv w:val="1"/>
      <w:marLeft w:val="0"/>
      <w:marRight w:val="0"/>
      <w:marTop w:val="0"/>
      <w:marBottom w:val="0"/>
      <w:divBdr>
        <w:top w:val="none" w:sz="0" w:space="0" w:color="auto"/>
        <w:left w:val="none" w:sz="0" w:space="0" w:color="auto"/>
        <w:bottom w:val="none" w:sz="0" w:space="0" w:color="auto"/>
        <w:right w:val="none" w:sz="0" w:space="0" w:color="auto"/>
      </w:divBdr>
    </w:div>
    <w:div w:id="525295101">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33225011">
      <w:bodyDiv w:val="1"/>
      <w:marLeft w:val="0"/>
      <w:marRight w:val="0"/>
      <w:marTop w:val="0"/>
      <w:marBottom w:val="0"/>
      <w:divBdr>
        <w:top w:val="none" w:sz="0" w:space="0" w:color="auto"/>
        <w:left w:val="none" w:sz="0" w:space="0" w:color="auto"/>
        <w:bottom w:val="none" w:sz="0" w:space="0" w:color="auto"/>
        <w:right w:val="none" w:sz="0" w:space="0" w:color="auto"/>
      </w:divBdr>
    </w:div>
    <w:div w:id="890843152">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679891858">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 w:id="20712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5EAE-1B1B-458F-AB4D-89A4610D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11591</Words>
  <Characters>66071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2020-02-25T12:43:00Z</cp:lastPrinted>
  <dcterms:created xsi:type="dcterms:W3CDTF">2020-02-25T08:03:00Z</dcterms:created>
  <dcterms:modified xsi:type="dcterms:W3CDTF">2020-02-25T12:44:00Z</dcterms:modified>
</cp:coreProperties>
</file>